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E73" w:rsidRDefault="00576615" w:rsidP="00C80B07">
      <w:pPr>
        <w:pStyle w:val="bet2"/>
        <w:numPr>
          <w:ilvl w:val="0"/>
          <w:numId w:val="0"/>
        </w:numPr>
        <w:rPr>
          <w:sz w:val="32"/>
        </w:rPr>
      </w:pPr>
      <w:bookmarkStart w:id="0" w:name="_GoBack"/>
      <w:bookmarkEnd w:id="0"/>
      <w:r>
        <w:rPr>
          <w:sz w:val="32"/>
        </w:rPr>
        <w:tab/>
      </w:r>
      <w:r w:rsidR="006814FD" w:rsidRPr="006F6630">
        <w:rPr>
          <w:noProof/>
        </w:rPr>
        <w:drawing>
          <wp:inline distT="0" distB="0" distL="0" distR="0">
            <wp:extent cx="5759450" cy="968742"/>
            <wp:effectExtent l="0" t="0" r="0" b="0"/>
            <wp:docPr id="3" name="Kép 3" descr="C:\Users\Óvodatitkár\Downloads\Százszorszé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Óvodatitkár\Downloads\Százszorszé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68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B07" w:rsidRDefault="00C80B07" w:rsidP="008F5E73">
      <w:pPr>
        <w:pStyle w:val="bet2"/>
        <w:numPr>
          <w:ilvl w:val="0"/>
          <w:numId w:val="0"/>
        </w:numPr>
        <w:ind w:left="284" w:hanging="284"/>
        <w:rPr>
          <w:rFonts w:ascii="Book Antiqua" w:hAnsi="Book Antiqua"/>
          <w:sz w:val="52"/>
          <w:szCs w:val="52"/>
        </w:rPr>
      </w:pPr>
    </w:p>
    <w:p w:rsidR="00C80B07" w:rsidRDefault="00C80B07" w:rsidP="008F5E73">
      <w:pPr>
        <w:pStyle w:val="bet2"/>
        <w:numPr>
          <w:ilvl w:val="0"/>
          <w:numId w:val="0"/>
        </w:numPr>
        <w:ind w:left="284" w:hanging="284"/>
        <w:rPr>
          <w:rFonts w:ascii="Book Antiqua" w:hAnsi="Book Antiqua"/>
          <w:sz w:val="52"/>
          <w:szCs w:val="52"/>
        </w:rPr>
      </w:pPr>
    </w:p>
    <w:p w:rsidR="00644A9D" w:rsidRPr="008F5E73" w:rsidRDefault="00DB6170" w:rsidP="008F5E73">
      <w:pPr>
        <w:pStyle w:val="bet2"/>
        <w:numPr>
          <w:ilvl w:val="0"/>
          <w:numId w:val="0"/>
        </w:numPr>
        <w:ind w:left="284" w:hanging="284"/>
        <w:rPr>
          <w:rFonts w:ascii="Times New Roman" w:hAnsi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0">
                <wp:simplePos x="0" y="0"/>
                <wp:positionH relativeFrom="margin">
                  <wp:posOffset>452120</wp:posOffset>
                </wp:positionH>
                <wp:positionV relativeFrom="paragraph">
                  <wp:posOffset>586105</wp:posOffset>
                </wp:positionV>
                <wp:extent cx="4857750" cy="2619375"/>
                <wp:effectExtent l="0" t="0" r="0" b="0"/>
                <wp:wrapSquare wrapText="bothSides"/>
                <wp:docPr id="5" name="Szövegdoboz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57750" cy="2619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C2667" w:rsidRPr="004306AC" w:rsidRDefault="00EC2667" w:rsidP="00576615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rFonts w:ascii="Monotype Corsiva" w:hAnsi="Monotype Corsiva"/>
                                <w:color w:val="2E74B5" w:themeColor="accent1" w:themeShade="BF"/>
                                <w:sz w:val="72"/>
                                <w:szCs w:val="28"/>
                              </w:rPr>
                            </w:pPr>
                            <w:r w:rsidRPr="004306AC">
                              <w:rPr>
                                <w:rFonts w:ascii="Monotype Corsiva" w:hAnsi="Monotype Corsiva"/>
                                <w:color w:val="2E74B5" w:themeColor="accent1" w:themeShade="BF"/>
                                <w:sz w:val="72"/>
                                <w:szCs w:val="28"/>
                              </w:rPr>
                              <w:t xml:space="preserve">Józsefvárosi Óvodák    </w:t>
                            </w:r>
                          </w:p>
                          <w:p w:rsidR="00EC2667" w:rsidRPr="004306AC" w:rsidRDefault="00EC2667" w:rsidP="00576615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rFonts w:ascii="Monotype Corsiva" w:hAnsi="Monotype Corsiva"/>
                                <w:color w:val="2E74B5" w:themeColor="accent1" w:themeShade="BF"/>
                                <w:sz w:val="72"/>
                                <w:szCs w:val="28"/>
                              </w:rPr>
                            </w:pPr>
                            <w:r w:rsidRPr="004306AC">
                              <w:rPr>
                                <w:rFonts w:ascii="Monotype Corsiva" w:hAnsi="Monotype Corsiva"/>
                                <w:color w:val="2E74B5" w:themeColor="accent1" w:themeShade="BF"/>
                                <w:sz w:val="72"/>
                                <w:szCs w:val="28"/>
                              </w:rPr>
                              <w:t>Százszorsz</w:t>
                            </w:r>
                            <w:r w:rsidR="006B0FF0">
                              <w:rPr>
                                <w:rFonts w:ascii="Monotype Corsiva" w:hAnsi="Monotype Corsiva"/>
                                <w:color w:val="2E74B5" w:themeColor="accent1" w:themeShade="BF"/>
                                <w:sz w:val="72"/>
                                <w:szCs w:val="28"/>
                              </w:rPr>
                              <w:t>ép tagóvodája</w:t>
                            </w:r>
                          </w:p>
                          <w:p w:rsidR="00EC2667" w:rsidRPr="004306AC" w:rsidRDefault="00EC2667" w:rsidP="00576615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rFonts w:ascii="Monotype Corsiva" w:hAnsi="Monotype Corsiva"/>
                                <w:color w:val="2E74B5" w:themeColor="accent1" w:themeShade="BF"/>
                                <w:sz w:val="72"/>
                                <w:szCs w:val="28"/>
                              </w:rPr>
                            </w:pPr>
                            <w:r w:rsidRPr="004306AC">
                              <w:rPr>
                                <w:rFonts w:ascii="Monotype Corsiva" w:hAnsi="Monotype Corsiva"/>
                                <w:color w:val="2E74B5" w:themeColor="accent1" w:themeShade="BF"/>
                                <w:sz w:val="72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/>
                                <w:color w:val="2E74B5" w:themeColor="accent1" w:themeShade="BF"/>
                                <w:sz w:val="72"/>
                                <w:szCs w:val="28"/>
                              </w:rPr>
                              <w:t>Feladat</w:t>
                            </w:r>
                            <w:r w:rsidR="006B0FF0">
                              <w:rPr>
                                <w:rFonts w:ascii="Monotype Corsiva" w:hAnsi="Monotype Corsiva"/>
                                <w:color w:val="2E74B5" w:themeColor="accent1" w:themeShade="BF"/>
                                <w:sz w:val="72"/>
                                <w:szCs w:val="28"/>
                              </w:rPr>
                              <w:t>terv</w:t>
                            </w:r>
                          </w:p>
                          <w:p w:rsidR="00EC2667" w:rsidRPr="004306AC" w:rsidRDefault="006B0FF0" w:rsidP="008F5E73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rFonts w:ascii="Monotype Corsiva" w:hAnsi="Monotype Corsiva"/>
                                <w:color w:val="2E74B5" w:themeColor="accent1" w:themeShade="BF"/>
                                <w:sz w:val="72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2E74B5" w:themeColor="accent1" w:themeShade="BF"/>
                                <w:sz w:val="72"/>
                                <w:szCs w:val="28"/>
                              </w:rPr>
                              <w:t>2022</w:t>
                            </w:r>
                            <w:r w:rsidR="00EC2667" w:rsidRPr="004306AC">
                              <w:rPr>
                                <w:rFonts w:ascii="Monotype Corsiva" w:hAnsi="Monotype Corsiva"/>
                                <w:color w:val="2E74B5" w:themeColor="accent1" w:themeShade="BF"/>
                                <w:sz w:val="72"/>
                                <w:szCs w:val="28"/>
                              </w:rPr>
                              <w:t>/ 2023</w:t>
                            </w:r>
                            <w:r w:rsidR="00EC2667">
                              <w:rPr>
                                <w:rFonts w:ascii="Monotype Corsiva" w:hAnsi="Monotype Corsiva"/>
                                <w:color w:val="2E74B5" w:themeColor="accent1" w:themeShade="BF"/>
                                <w:sz w:val="72"/>
                                <w:szCs w:val="28"/>
                              </w:rPr>
                              <w:t>-a</w:t>
                            </w:r>
                            <w:r w:rsidR="00EC2667" w:rsidRPr="004306AC">
                              <w:rPr>
                                <w:rFonts w:ascii="Monotype Corsiva" w:hAnsi="Monotype Corsiva"/>
                                <w:color w:val="2E74B5" w:themeColor="accent1" w:themeShade="BF"/>
                                <w:sz w:val="72"/>
                                <w:szCs w:val="28"/>
                              </w:rPr>
                              <w:t xml:space="preserve">s </w:t>
                            </w:r>
                          </w:p>
                          <w:p w:rsidR="00EC2667" w:rsidRPr="004306AC" w:rsidRDefault="00EC2667" w:rsidP="00576615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 w:rsidRPr="004306AC">
                              <w:rPr>
                                <w:rFonts w:ascii="Monotype Corsiva" w:hAnsi="Monotype Corsiva"/>
                                <w:color w:val="2E74B5" w:themeColor="accent1" w:themeShade="BF"/>
                                <w:sz w:val="72"/>
                                <w:szCs w:val="28"/>
                              </w:rPr>
                              <w:t>nevelési évre</w:t>
                            </w:r>
                            <w:r w:rsidRPr="004306AC">
                              <w:rPr>
                                <w:rFonts w:ascii="Monotype Corsiva" w:hAnsi="Monotype Corsiva"/>
                                <w:color w:val="FFE599" w:themeColor="accent4" w:themeTint="66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5" o:spid="_x0000_s1026" type="#_x0000_t202" style="position:absolute;left:0;text-align:left;margin-left:35.6pt;margin-top:46.15pt;width:382.5pt;height:206.2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" o:allowoverlap="f" filled="f" stroked="f">
                <o:lock v:ext="edit" shapetype="t"/>
                <v:textbox>
                  <w:txbxContent>
                    <w:p w:rsidR="00EC2667" w:rsidRPr="004306AC" w:rsidRDefault="00EC2667" w:rsidP="00576615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rFonts w:ascii="Monotype Corsiva" w:hAnsi="Monotype Corsiva"/>
                          <w:color w:val="2E74B5" w:themeColor="accent1" w:themeShade="BF"/>
                          <w:sz w:val="72"/>
                          <w:szCs w:val="28"/>
                        </w:rPr>
                      </w:pPr>
                      <w:r w:rsidRPr="004306AC">
                        <w:rPr>
                          <w:rFonts w:ascii="Monotype Corsiva" w:hAnsi="Monotype Corsiva"/>
                          <w:color w:val="2E74B5" w:themeColor="accent1" w:themeShade="BF"/>
                          <w:sz w:val="72"/>
                          <w:szCs w:val="28"/>
                        </w:rPr>
                        <w:t xml:space="preserve">Józsefvárosi Óvodák    </w:t>
                      </w:r>
                    </w:p>
                    <w:p w:rsidR="00EC2667" w:rsidRPr="004306AC" w:rsidRDefault="00EC2667" w:rsidP="00576615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rFonts w:ascii="Monotype Corsiva" w:hAnsi="Monotype Corsiva"/>
                          <w:color w:val="2E74B5" w:themeColor="accent1" w:themeShade="BF"/>
                          <w:sz w:val="72"/>
                          <w:szCs w:val="28"/>
                        </w:rPr>
                      </w:pPr>
                      <w:r w:rsidRPr="004306AC">
                        <w:rPr>
                          <w:rFonts w:ascii="Monotype Corsiva" w:hAnsi="Monotype Corsiva"/>
                          <w:color w:val="2E74B5" w:themeColor="accent1" w:themeShade="BF"/>
                          <w:sz w:val="72"/>
                          <w:szCs w:val="28"/>
                        </w:rPr>
                        <w:t>Százszorsz</w:t>
                      </w:r>
                      <w:r w:rsidR="006B0FF0">
                        <w:rPr>
                          <w:rFonts w:ascii="Monotype Corsiva" w:hAnsi="Monotype Corsiva"/>
                          <w:color w:val="2E74B5" w:themeColor="accent1" w:themeShade="BF"/>
                          <w:sz w:val="72"/>
                          <w:szCs w:val="28"/>
                        </w:rPr>
                        <w:t>ép tagóvodája</w:t>
                      </w:r>
                    </w:p>
                    <w:p w:rsidR="00EC2667" w:rsidRPr="004306AC" w:rsidRDefault="00EC2667" w:rsidP="00576615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rFonts w:ascii="Monotype Corsiva" w:hAnsi="Monotype Corsiva"/>
                          <w:color w:val="2E74B5" w:themeColor="accent1" w:themeShade="BF"/>
                          <w:sz w:val="72"/>
                          <w:szCs w:val="28"/>
                        </w:rPr>
                      </w:pPr>
                      <w:r w:rsidRPr="004306AC">
                        <w:rPr>
                          <w:rFonts w:ascii="Monotype Corsiva" w:hAnsi="Monotype Corsiva"/>
                          <w:color w:val="2E74B5" w:themeColor="accent1" w:themeShade="BF"/>
                          <w:sz w:val="72"/>
                          <w:szCs w:val="28"/>
                        </w:rPr>
                        <w:t xml:space="preserve"> </w:t>
                      </w:r>
                      <w:r>
                        <w:rPr>
                          <w:rFonts w:ascii="Monotype Corsiva" w:hAnsi="Monotype Corsiva"/>
                          <w:color w:val="2E74B5" w:themeColor="accent1" w:themeShade="BF"/>
                          <w:sz w:val="72"/>
                          <w:szCs w:val="28"/>
                        </w:rPr>
                        <w:t>Feladat</w:t>
                      </w:r>
                      <w:r w:rsidR="006B0FF0">
                        <w:rPr>
                          <w:rFonts w:ascii="Monotype Corsiva" w:hAnsi="Monotype Corsiva"/>
                          <w:color w:val="2E74B5" w:themeColor="accent1" w:themeShade="BF"/>
                          <w:sz w:val="72"/>
                          <w:szCs w:val="28"/>
                        </w:rPr>
                        <w:t>terv</w:t>
                      </w:r>
                    </w:p>
                    <w:p w:rsidR="00EC2667" w:rsidRPr="004306AC" w:rsidRDefault="006B0FF0" w:rsidP="008F5E73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rFonts w:ascii="Monotype Corsiva" w:hAnsi="Monotype Corsiva"/>
                          <w:color w:val="2E74B5" w:themeColor="accent1" w:themeShade="BF"/>
                          <w:sz w:val="72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color w:val="2E74B5" w:themeColor="accent1" w:themeShade="BF"/>
                          <w:sz w:val="72"/>
                          <w:szCs w:val="28"/>
                        </w:rPr>
                        <w:t>2022</w:t>
                      </w:r>
                      <w:r w:rsidR="00EC2667" w:rsidRPr="004306AC">
                        <w:rPr>
                          <w:rFonts w:ascii="Monotype Corsiva" w:hAnsi="Monotype Corsiva"/>
                          <w:color w:val="2E74B5" w:themeColor="accent1" w:themeShade="BF"/>
                          <w:sz w:val="72"/>
                          <w:szCs w:val="28"/>
                        </w:rPr>
                        <w:t>/ 2023</w:t>
                      </w:r>
                      <w:r w:rsidR="00EC2667">
                        <w:rPr>
                          <w:rFonts w:ascii="Monotype Corsiva" w:hAnsi="Monotype Corsiva"/>
                          <w:color w:val="2E74B5" w:themeColor="accent1" w:themeShade="BF"/>
                          <w:sz w:val="72"/>
                          <w:szCs w:val="28"/>
                        </w:rPr>
                        <w:t>-a</w:t>
                      </w:r>
                      <w:r w:rsidR="00EC2667" w:rsidRPr="004306AC">
                        <w:rPr>
                          <w:rFonts w:ascii="Monotype Corsiva" w:hAnsi="Monotype Corsiva"/>
                          <w:color w:val="2E74B5" w:themeColor="accent1" w:themeShade="BF"/>
                          <w:sz w:val="72"/>
                          <w:szCs w:val="28"/>
                        </w:rPr>
                        <w:t xml:space="preserve">s </w:t>
                      </w:r>
                    </w:p>
                    <w:p w:rsidR="00EC2667" w:rsidRPr="004306AC" w:rsidRDefault="00EC2667" w:rsidP="00576615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rFonts w:ascii="Monotype Corsiva" w:hAnsi="Monotype Corsiva"/>
                        </w:rPr>
                      </w:pPr>
                      <w:r w:rsidRPr="004306AC">
                        <w:rPr>
                          <w:rFonts w:ascii="Monotype Corsiva" w:hAnsi="Monotype Corsiva"/>
                          <w:color w:val="2E74B5" w:themeColor="accent1" w:themeShade="BF"/>
                          <w:sz w:val="72"/>
                          <w:szCs w:val="28"/>
                        </w:rPr>
                        <w:t>nevelési évre</w:t>
                      </w:r>
                      <w:r w:rsidRPr="004306AC">
                        <w:rPr>
                          <w:rFonts w:ascii="Monotype Corsiva" w:hAnsi="Monotype Corsiva"/>
                          <w:color w:val="FFE599" w:themeColor="accent4" w:themeTint="66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3D4D">
        <w:rPr>
          <w:rFonts w:ascii="Book Antiqua" w:hAnsi="Book Antiqua"/>
          <w:sz w:val="52"/>
          <w:szCs w:val="52"/>
        </w:rPr>
        <w:br w:type="textWrapping" w:clear="all"/>
      </w:r>
      <w:r w:rsidR="00535A90">
        <w:rPr>
          <w:rFonts w:ascii="Book Antiqua" w:hAnsi="Book Antiqua"/>
          <w:sz w:val="52"/>
          <w:szCs w:val="52"/>
        </w:rPr>
        <w:t xml:space="preserve">                </w:t>
      </w:r>
    </w:p>
    <w:p w:rsidR="00644A9D" w:rsidRDefault="00644A9D" w:rsidP="0017653C">
      <w:pPr>
        <w:jc w:val="right"/>
        <w:rPr>
          <w:noProof/>
        </w:rPr>
      </w:pPr>
      <w:r>
        <w:rPr>
          <w:noProof/>
        </w:rPr>
        <w:t xml:space="preserve">    </w:t>
      </w:r>
    </w:p>
    <w:p w:rsidR="008F5E73" w:rsidRDefault="009D7747" w:rsidP="009D7747">
      <w:pPr>
        <w:tabs>
          <w:tab w:val="left" w:pos="2940"/>
          <w:tab w:val="right" w:pos="9070"/>
        </w:tabs>
        <w:rPr>
          <w:noProof/>
        </w:rPr>
      </w:pPr>
      <w:r>
        <w:rPr>
          <w:noProof/>
        </w:rPr>
        <w:tab/>
      </w:r>
      <w:r>
        <w:rPr>
          <w:noProof/>
        </w:rPr>
        <w:tab/>
      </w:r>
    </w:p>
    <w:p w:rsidR="008F5E73" w:rsidRDefault="008F5E73" w:rsidP="009D7747">
      <w:pPr>
        <w:tabs>
          <w:tab w:val="left" w:pos="2940"/>
          <w:tab w:val="right" w:pos="9070"/>
        </w:tabs>
        <w:rPr>
          <w:noProof/>
        </w:rPr>
      </w:pPr>
    </w:p>
    <w:p w:rsidR="00C80B07" w:rsidRDefault="00C80B07" w:rsidP="008F5E73">
      <w:pPr>
        <w:tabs>
          <w:tab w:val="left" w:pos="2940"/>
          <w:tab w:val="right" w:pos="9070"/>
        </w:tabs>
        <w:jc w:val="right"/>
        <w:rPr>
          <w:noProof/>
        </w:rPr>
      </w:pPr>
    </w:p>
    <w:p w:rsidR="00C80B07" w:rsidRDefault="00C80B07" w:rsidP="008F5E73">
      <w:pPr>
        <w:tabs>
          <w:tab w:val="left" w:pos="2940"/>
          <w:tab w:val="right" w:pos="9070"/>
        </w:tabs>
        <w:jc w:val="right"/>
        <w:rPr>
          <w:noProof/>
        </w:rPr>
      </w:pPr>
    </w:p>
    <w:p w:rsidR="00C80B07" w:rsidRDefault="00C80B07" w:rsidP="00C80B07">
      <w:pPr>
        <w:tabs>
          <w:tab w:val="left" w:pos="2940"/>
          <w:tab w:val="right" w:pos="9070"/>
        </w:tabs>
        <w:jc w:val="right"/>
        <w:rPr>
          <w:noProof/>
        </w:rPr>
      </w:pPr>
    </w:p>
    <w:p w:rsidR="0017143A" w:rsidRDefault="0017143A" w:rsidP="00C80B07">
      <w:pPr>
        <w:tabs>
          <w:tab w:val="left" w:pos="2940"/>
          <w:tab w:val="right" w:pos="9070"/>
        </w:tabs>
        <w:jc w:val="right"/>
        <w:rPr>
          <w:noProof/>
        </w:rPr>
      </w:pPr>
    </w:p>
    <w:p w:rsidR="00C80B07" w:rsidRDefault="00C80B07" w:rsidP="00C80B07">
      <w:pPr>
        <w:tabs>
          <w:tab w:val="left" w:pos="2940"/>
          <w:tab w:val="right" w:pos="9070"/>
        </w:tabs>
        <w:jc w:val="right"/>
        <w:rPr>
          <w:noProof/>
        </w:rPr>
      </w:pPr>
    </w:p>
    <w:p w:rsidR="00C80B07" w:rsidRDefault="00C80B07" w:rsidP="00C80B07">
      <w:pPr>
        <w:tabs>
          <w:tab w:val="left" w:pos="2940"/>
          <w:tab w:val="right" w:pos="9070"/>
        </w:tabs>
        <w:jc w:val="right"/>
        <w:rPr>
          <w:noProof/>
        </w:rPr>
      </w:pPr>
    </w:p>
    <w:p w:rsidR="00C80B07" w:rsidRDefault="00C80B07" w:rsidP="00C80B07">
      <w:pPr>
        <w:tabs>
          <w:tab w:val="left" w:pos="2940"/>
          <w:tab w:val="right" w:pos="9070"/>
        </w:tabs>
        <w:jc w:val="right"/>
        <w:rPr>
          <w:noProof/>
        </w:rPr>
      </w:pPr>
    </w:p>
    <w:p w:rsidR="00C80B07" w:rsidRDefault="00C80B07" w:rsidP="00C80B07">
      <w:pPr>
        <w:tabs>
          <w:tab w:val="left" w:pos="2940"/>
          <w:tab w:val="right" w:pos="9070"/>
        </w:tabs>
        <w:jc w:val="right"/>
        <w:rPr>
          <w:noProof/>
        </w:rPr>
      </w:pPr>
      <w:r>
        <w:rPr>
          <w:noProof/>
        </w:rPr>
        <w:t>A gyermek olyan</w:t>
      </w:r>
    </w:p>
    <w:p w:rsidR="00C80B07" w:rsidRDefault="00C80B07" w:rsidP="008F5E73">
      <w:pPr>
        <w:tabs>
          <w:tab w:val="left" w:pos="2940"/>
          <w:tab w:val="right" w:pos="9070"/>
        </w:tabs>
        <w:jc w:val="right"/>
        <w:rPr>
          <w:noProof/>
        </w:rPr>
      </w:pPr>
      <w:r>
        <w:rPr>
          <w:noProof/>
        </w:rPr>
        <w:t>egy pillangó a</w:t>
      </w:r>
    </w:p>
    <w:p w:rsidR="00E14B11" w:rsidRDefault="00E14B11" w:rsidP="008F5E73">
      <w:pPr>
        <w:tabs>
          <w:tab w:val="left" w:pos="2940"/>
          <w:tab w:val="right" w:pos="9070"/>
        </w:tabs>
        <w:jc w:val="right"/>
        <w:rPr>
          <w:noProof/>
        </w:rPr>
      </w:pPr>
      <w:r>
        <w:rPr>
          <w:noProof/>
        </w:rPr>
        <w:t>szélben</w:t>
      </w:r>
    </w:p>
    <w:p w:rsidR="00E14B11" w:rsidRDefault="00174579" w:rsidP="0017653C">
      <w:pPr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1395095</wp:posOffset>
            </wp:positionH>
            <wp:positionV relativeFrom="paragraph">
              <wp:posOffset>6233160</wp:posOffset>
            </wp:positionV>
            <wp:extent cx="1799590" cy="2132965"/>
            <wp:effectExtent l="0" t="0" r="0" b="635"/>
            <wp:wrapNone/>
            <wp:docPr id="15" name="Kép 15" descr="Lepkék, pillangó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epkék, pillangó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213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4B11">
        <w:rPr>
          <w:noProof/>
        </w:rPr>
        <w:t>Néhány magasabbra tud repülni,</w:t>
      </w:r>
    </w:p>
    <w:p w:rsidR="00E14B11" w:rsidRDefault="00E14B11" w:rsidP="0017653C">
      <w:pPr>
        <w:jc w:val="right"/>
        <w:rPr>
          <w:noProof/>
        </w:rPr>
      </w:pPr>
      <w:r>
        <w:rPr>
          <w:noProof/>
        </w:rPr>
        <w:t>mint mások, de mindegyik</w:t>
      </w:r>
    </w:p>
    <w:p w:rsidR="00E14B11" w:rsidRDefault="00E14B11" w:rsidP="0017653C">
      <w:pPr>
        <w:jc w:val="right"/>
        <w:rPr>
          <w:noProof/>
        </w:rPr>
      </w:pPr>
      <w:r>
        <w:rPr>
          <w:noProof/>
        </w:rPr>
        <w:t>a legjobb tudása szerint repül.</w:t>
      </w:r>
    </w:p>
    <w:p w:rsidR="00E14B11" w:rsidRDefault="00E441D1" w:rsidP="0017653C">
      <w:pPr>
        <w:jc w:val="right"/>
        <w:rPr>
          <w:noProof/>
        </w:rPr>
      </w:pPr>
      <w:r>
        <w:rPr>
          <w:noProof/>
        </w:rPr>
        <w:t>M</w:t>
      </w:r>
      <w:r w:rsidR="00E14B11">
        <w:rPr>
          <w:noProof/>
        </w:rPr>
        <w:t>iért is hasonlítanád össze őket?</w:t>
      </w:r>
    </w:p>
    <w:p w:rsidR="00E14B11" w:rsidRDefault="00E441D1" w:rsidP="0017653C">
      <w:pPr>
        <w:jc w:val="right"/>
        <w:rPr>
          <w:noProof/>
        </w:rPr>
      </w:pPr>
      <w:r>
        <w:rPr>
          <w:noProof/>
        </w:rPr>
        <w:t>M</w:t>
      </w:r>
      <w:r w:rsidR="008E28B0">
        <w:rPr>
          <w:noProof/>
        </w:rPr>
        <w:t>indegyik m</w:t>
      </w:r>
      <w:r w:rsidR="00E14B11">
        <w:rPr>
          <w:noProof/>
        </w:rPr>
        <w:t>ás,</w:t>
      </w:r>
    </w:p>
    <w:p w:rsidR="00E14B11" w:rsidRDefault="00E14B11" w:rsidP="0017653C">
      <w:pPr>
        <w:jc w:val="right"/>
        <w:rPr>
          <w:noProof/>
        </w:rPr>
      </w:pPr>
      <w:r>
        <w:rPr>
          <w:noProof/>
        </w:rPr>
        <w:t>mindegyik különleges,</w:t>
      </w:r>
    </w:p>
    <w:p w:rsidR="000D3D4D" w:rsidRPr="00C80B07" w:rsidRDefault="00E14B11" w:rsidP="00C80B07">
      <w:pPr>
        <w:jc w:val="right"/>
        <w:rPr>
          <w:noProof/>
        </w:rPr>
      </w:pPr>
      <w:r>
        <w:rPr>
          <w:noProof/>
        </w:rPr>
        <w:t>mindegyik gyönyörű.</w:t>
      </w:r>
    </w:p>
    <w:p w:rsidR="00576615" w:rsidRDefault="00DB3874" w:rsidP="00DB3874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ab/>
      </w:r>
      <w:r w:rsidR="00ED64C2">
        <w:rPr>
          <w:rFonts w:ascii="Times New Roman" w:hAnsi="Times New Roman" w:cs="Times New Roman"/>
          <w:b/>
        </w:rPr>
        <w:t>T</w:t>
      </w:r>
      <w:r w:rsidR="00576615">
        <w:rPr>
          <w:rFonts w:ascii="Times New Roman" w:hAnsi="Times New Roman" w:cs="Times New Roman"/>
          <w:b/>
        </w:rPr>
        <w:t>artalomjegyzék:</w:t>
      </w:r>
    </w:p>
    <w:p w:rsidR="00576615" w:rsidRDefault="00576615" w:rsidP="0057661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915EF" w:rsidRPr="008965B7" w:rsidRDefault="00A6455B" w:rsidP="00576615">
      <w:pPr>
        <w:spacing w:after="240" w:line="240" w:lineRule="auto"/>
        <w:ind w:left="567"/>
        <w:rPr>
          <w:rFonts w:ascii="Times New Roman" w:hAnsi="Times New Roman" w:cs="Times New Roman"/>
        </w:rPr>
      </w:pPr>
      <w:r w:rsidRPr="008965B7">
        <w:rPr>
          <w:rFonts w:ascii="Times New Roman" w:hAnsi="Times New Roman" w:cs="Times New Roman"/>
        </w:rPr>
        <w:t>Bevezető gondolatok</w:t>
      </w:r>
    </w:p>
    <w:p w:rsidR="00A6455B" w:rsidRPr="00D5710F" w:rsidRDefault="00A6455B" w:rsidP="002569C9">
      <w:pPr>
        <w:pStyle w:val="Listaszerbekezds"/>
        <w:numPr>
          <w:ilvl w:val="0"/>
          <w:numId w:val="22"/>
        </w:numPr>
        <w:spacing w:after="240" w:line="240" w:lineRule="auto"/>
        <w:rPr>
          <w:rFonts w:ascii="Times New Roman" w:hAnsi="Times New Roman" w:cs="Times New Roman"/>
          <w:sz w:val="20"/>
        </w:rPr>
      </w:pPr>
      <w:r w:rsidRPr="00D5710F">
        <w:rPr>
          <w:rFonts w:ascii="Times New Roman" w:hAnsi="Times New Roman" w:cs="Times New Roman"/>
          <w:sz w:val="20"/>
        </w:rPr>
        <w:t>Helyzetelemzés</w:t>
      </w:r>
    </w:p>
    <w:p w:rsidR="00A6455B" w:rsidRPr="00D5710F" w:rsidRDefault="00A6455B" w:rsidP="002569C9">
      <w:pPr>
        <w:pStyle w:val="Listaszerbekezds"/>
        <w:numPr>
          <w:ilvl w:val="1"/>
          <w:numId w:val="22"/>
        </w:numPr>
        <w:spacing w:after="240" w:line="240" w:lineRule="auto"/>
        <w:rPr>
          <w:rFonts w:ascii="Times New Roman" w:hAnsi="Times New Roman" w:cs="Times New Roman"/>
          <w:sz w:val="20"/>
        </w:rPr>
      </w:pPr>
      <w:r w:rsidRPr="00D5710F">
        <w:rPr>
          <w:rFonts w:ascii="Times New Roman" w:hAnsi="Times New Roman" w:cs="Times New Roman"/>
          <w:sz w:val="20"/>
        </w:rPr>
        <w:t>Gyermeklétszám alakulása</w:t>
      </w:r>
    </w:p>
    <w:p w:rsidR="00A6455B" w:rsidRPr="00D5710F" w:rsidRDefault="00A6455B" w:rsidP="002569C9">
      <w:pPr>
        <w:pStyle w:val="Listaszerbekezds"/>
        <w:numPr>
          <w:ilvl w:val="1"/>
          <w:numId w:val="22"/>
        </w:numPr>
        <w:spacing w:after="240" w:line="240" w:lineRule="auto"/>
        <w:rPr>
          <w:rFonts w:ascii="Times New Roman" w:hAnsi="Times New Roman" w:cs="Times New Roman"/>
          <w:sz w:val="20"/>
        </w:rPr>
      </w:pPr>
      <w:r w:rsidRPr="00D5710F">
        <w:rPr>
          <w:rFonts w:ascii="Times New Roman" w:hAnsi="Times New Roman" w:cs="Times New Roman"/>
          <w:sz w:val="20"/>
        </w:rPr>
        <w:t>Csoportbeosztások</w:t>
      </w:r>
    </w:p>
    <w:p w:rsidR="00A6455B" w:rsidRPr="00D5710F" w:rsidRDefault="00A6455B" w:rsidP="002569C9">
      <w:pPr>
        <w:pStyle w:val="Listaszerbekezds"/>
        <w:numPr>
          <w:ilvl w:val="1"/>
          <w:numId w:val="22"/>
        </w:numPr>
        <w:spacing w:after="240" w:line="240" w:lineRule="auto"/>
        <w:rPr>
          <w:rFonts w:ascii="Times New Roman" w:hAnsi="Times New Roman" w:cs="Times New Roman"/>
          <w:sz w:val="20"/>
        </w:rPr>
      </w:pPr>
      <w:r w:rsidRPr="00D5710F">
        <w:rPr>
          <w:rFonts w:ascii="Times New Roman" w:hAnsi="Times New Roman" w:cs="Times New Roman"/>
          <w:sz w:val="20"/>
        </w:rPr>
        <w:t>A csoportokhoz rendelt munkatár</w:t>
      </w:r>
      <w:r w:rsidR="006D33D2" w:rsidRPr="00D5710F">
        <w:rPr>
          <w:rFonts w:ascii="Times New Roman" w:hAnsi="Times New Roman" w:cs="Times New Roman"/>
          <w:sz w:val="20"/>
        </w:rPr>
        <w:t>s</w:t>
      </w:r>
      <w:r w:rsidRPr="00D5710F">
        <w:rPr>
          <w:rFonts w:ascii="Times New Roman" w:hAnsi="Times New Roman" w:cs="Times New Roman"/>
          <w:sz w:val="20"/>
        </w:rPr>
        <w:t>ak</w:t>
      </w:r>
    </w:p>
    <w:p w:rsidR="00A6455B" w:rsidRPr="00D5710F" w:rsidRDefault="00A6455B" w:rsidP="002569C9">
      <w:pPr>
        <w:pStyle w:val="Listaszerbekezds"/>
        <w:numPr>
          <w:ilvl w:val="1"/>
          <w:numId w:val="22"/>
        </w:numPr>
        <w:spacing w:after="240" w:line="240" w:lineRule="auto"/>
        <w:rPr>
          <w:rFonts w:ascii="Times New Roman" w:hAnsi="Times New Roman" w:cs="Times New Roman"/>
          <w:sz w:val="20"/>
        </w:rPr>
      </w:pPr>
      <w:r w:rsidRPr="00D5710F">
        <w:rPr>
          <w:rFonts w:ascii="Times New Roman" w:hAnsi="Times New Roman" w:cs="Times New Roman"/>
          <w:sz w:val="20"/>
        </w:rPr>
        <w:t>Dolgozók munkarendje</w:t>
      </w:r>
    </w:p>
    <w:p w:rsidR="00A6455B" w:rsidRDefault="00A6455B" w:rsidP="002569C9">
      <w:pPr>
        <w:pStyle w:val="Listaszerbekezds"/>
        <w:numPr>
          <w:ilvl w:val="0"/>
          <w:numId w:val="22"/>
        </w:numPr>
        <w:spacing w:after="240" w:line="240" w:lineRule="auto"/>
        <w:rPr>
          <w:rFonts w:ascii="Times New Roman" w:hAnsi="Times New Roman" w:cs="Times New Roman"/>
          <w:sz w:val="20"/>
        </w:rPr>
      </w:pPr>
      <w:r w:rsidRPr="00D5710F">
        <w:rPr>
          <w:rFonts w:ascii="Times New Roman" w:hAnsi="Times New Roman" w:cs="Times New Roman"/>
          <w:sz w:val="20"/>
        </w:rPr>
        <w:t>Működési feltételek</w:t>
      </w:r>
    </w:p>
    <w:p w:rsidR="00D5710F" w:rsidRPr="00D5710F" w:rsidRDefault="00D5710F" w:rsidP="00D5710F">
      <w:pPr>
        <w:pStyle w:val="Listaszerbekezds"/>
        <w:spacing w:after="240" w:line="240" w:lineRule="auto"/>
        <w:ind w:left="92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2.1. Tárgyi feltételek</w:t>
      </w:r>
    </w:p>
    <w:p w:rsidR="00A6455B" w:rsidRPr="00D5710F" w:rsidRDefault="00D5710F" w:rsidP="00A6455B">
      <w:pPr>
        <w:pStyle w:val="Listaszerbekezds"/>
        <w:spacing w:after="240" w:line="240" w:lineRule="auto"/>
        <w:ind w:left="92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2.2</w:t>
      </w:r>
      <w:r w:rsidR="00A6455B" w:rsidRPr="00D5710F">
        <w:rPr>
          <w:rFonts w:ascii="Times New Roman" w:hAnsi="Times New Roman" w:cs="Times New Roman"/>
          <w:sz w:val="20"/>
        </w:rPr>
        <w:t>.</w:t>
      </w:r>
      <w:r w:rsidR="004306AC">
        <w:rPr>
          <w:rFonts w:ascii="Times New Roman" w:hAnsi="Times New Roman" w:cs="Times New Roman"/>
          <w:sz w:val="20"/>
        </w:rPr>
        <w:t>Megvalósult</w:t>
      </w:r>
      <w:r w:rsidR="00A6455B" w:rsidRPr="00D5710F">
        <w:rPr>
          <w:rFonts w:ascii="Times New Roman" w:hAnsi="Times New Roman" w:cs="Times New Roman"/>
          <w:sz w:val="20"/>
        </w:rPr>
        <w:t xml:space="preserve"> karbantartási, felúj</w:t>
      </w:r>
      <w:r w:rsidR="000F6BEE" w:rsidRPr="00D5710F">
        <w:rPr>
          <w:rFonts w:ascii="Times New Roman" w:hAnsi="Times New Roman" w:cs="Times New Roman"/>
          <w:sz w:val="20"/>
        </w:rPr>
        <w:t>ítási, beruházási feladatok 2022</w:t>
      </w:r>
      <w:r w:rsidR="00A6455B" w:rsidRPr="00D5710F">
        <w:rPr>
          <w:rFonts w:ascii="Times New Roman" w:hAnsi="Times New Roman" w:cs="Times New Roman"/>
          <w:sz w:val="20"/>
        </w:rPr>
        <w:t>. augusztus 31-ig</w:t>
      </w:r>
    </w:p>
    <w:p w:rsidR="00A6455B" w:rsidRPr="00D5710F" w:rsidRDefault="00D5710F" w:rsidP="00A6455B">
      <w:pPr>
        <w:pStyle w:val="Listaszerbekezds"/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2.3</w:t>
      </w:r>
      <w:r w:rsidR="004306AC">
        <w:rPr>
          <w:rFonts w:ascii="Times New Roman" w:hAnsi="Times New Roman" w:cs="Times New Roman"/>
          <w:sz w:val="20"/>
        </w:rPr>
        <w:t>. Humán erőforrás – 2022</w:t>
      </w:r>
      <w:r w:rsidR="00A6455B" w:rsidRPr="00D5710F">
        <w:rPr>
          <w:rFonts w:ascii="Times New Roman" w:hAnsi="Times New Roman" w:cs="Times New Roman"/>
          <w:sz w:val="20"/>
        </w:rPr>
        <w:t>. szeptember 01. állapot</w:t>
      </w:r>
    </w:p>
    <w:p w:rsidR="00A6455B" w:rsidRPr="00D5710F" w:rsidRDefault="00D5710F" w:rsidP="00A6455B">
      <w:pPr>
        <w:pStyle w:val="Listaszerbekezds"/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2.4</w:t>
      </w:r>
      <w:r w:rsidR="00A6455B" w:rsidRPr="00D5710F">
        <w:rPr>
          <w:rFonts w:ascii="Times New Roman" w:hAnsi="Times New Roman" w:cs="Times New Roman"/>
          <w:sz w:val="20"/>
        </w:rPr>
        <w:t>. Az óvodapedagógusok főiskolai alapvégzettségén túli képzettségei</w:t>
      </w:r>
    </w:p>
    <w:p w:rsidR="00A6455B" w:rsidRPr="00D5710F" w:rsidRDefault="00D5710F" w:rsidP="00A6455B">
      <w:pPr>
        <w:pStyle w:val="Listaszerbekezds"/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2.5</w:t>
      </w:r>
      <w:r w:rsidR="00A6455B" w:rsidRPr="00D5710F">
        <w:rPr>
          <w:rFonts w:ascii="Times New Roman" w:hAnsi="Times New Roman" w:cs="Times New Roman"/>
          <w:sz w:val="20"/>
        </w:rPr>
        <w:t>. Pedagógusminősítés besorolási fokozata szerinti létszám</w:t>
      </w:r>
    </w:p>
    <w:p w:rsidR="00A6455B" w:rsidRPr="00D5710F" w:rsidRDefault="00D5710F" w:rsidP="00A6455B">
      <w:pPr>
        <w:pStyle w:val="Listaszerbekezds"/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2.6</w:t>
      </w:r>
      <w:r w:rsidR="00A6455B" w:rsidRPr="00D5710F">
        <w:rPr>
          <w:rFonts w:ascii="Times New Roman" w:hAnsi="Times New Roman" w:cs="Times New Roman"/>
          <w:sz w:val="20"/>
        </w:rPr>
        <w:t>. Mentor feladatok ellátása</w:t>
      </w:r>
    </w:p>
    <w:p w:rsidR="00A6455B" w:rsidRPr="00D5710F" w:rsidRDefault="00D5710F" w:rsidP="00A6455B">
      <w:pPr>
        <w:pStyle w:val="Listaszerbekezds"/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2.7</w:t>
      </w:r>
      <w:r w:rsidR="00A6455B" w:rsidRPr="00D5710F">
        <w:rPr>
          <w:rFonts w:ascii="Times New Roman" w:hAnsi="Times New Roman" w:cs="Times New Roman"/>
          <w:sz w:val="20"/>
        </w:rPr>
        <w:t>. Továbbképzéseken való részvétel</w:t>
      </w:r>
    </w:p>
    <w:p w:rsidR="00CA378E" w:rsidRPr="00D5710F" w:rsidRDefault="00CA378E" w:rsidP="00CA378E">
      <w:pPr>
        <w:spacing w:after="0"/>
        <w:jc w:val="both"/>
        <w:rPr>
          <w:rFonts w:ascii="Times New Roman" w:hAnsi="Times New Roman" w:cs="Times New Roman"/>
          <w:sz w:val="20"/>
        </w:rPr>
      </w:pPr>
      <w:r w:rsidRPr="00D5710F">
        <w:rPr>
          <w:rFonts w:ascii="Times New Roman" w:hAnsi="Times New Roman" w:cs="Times New Roman"/>
          <w:sz w:val="20"/>
        </w:rPr>
        <w:t xml:space="preserve">          3.     Pedagógiai folyamatok tervezés, megvalósítás, ellenőrzés, értékelés, korrekció</w:t>
      </w:r>
    </w:p>
    <w:p w:rsidR="00CA378E" w:rsidRPr="00D5710F" w:rsidRDefault="00CA378E" w:rsidP="00CA378E">
      <w:pPr>
        <w:spacing w:after="0"/>
        <w:jc w:val="both"/>
        <w:rPr>
          <w:rFonts w:ascii="Times New Roman" w:hAnsi="Times New Roman" w:cs="Times New Roman"/>
          <w:sz w:val="20"/>
        </w:rPr>
      </w:pPr>
      <w:r w:rsidRPr="00D5710F">
        <w:rPr>
          <w:rFonts w:ascii="Times New Roman" w:hAnsi="Times New Roman" w:cs="Times New Roman"/>
          <w:sz w:val="20"/>
        </w:rPr>
        <w:t xml:space="preserve">                  3.1. Tagóvodai szervezeti célok meghatározása</w:t>
      </w:r>
    </w:p>
    <w:p w:rsidR="00CA378E" w:rsidRPr="00D5710F" w:rsidRDefault="00CA378E" w:rsidP="00CA378E">
      <w:pPr>
        <w:spacing w:after="0"/>
        <w:jc w:val="both"/>
        <w:rPr>
          <w:rFonts w:ascii="Times New Roman" w:hAnsi="Times New Roman" w:cs="Times New Roman"/>
          <w:sz w:val="20"/>
        </w:rPr>
      </w:pPr>
      <w:r w:rsidRPr="00D5710F">
        <w:rPr>
          <w:rFonts w:ascii="Times New Roman" w:hAnsi="Times New Roman" w:cs="Times New Roman"/>
          <w:sz w:val="20"/>
        </w:rPr>
        <w:t xml:space="preserve">                  3.1.1. Rövid távú célok</w:t>
      </w:r>
    </w:p>
    <w:p w:rsidR="00CA378E" w:rsidRPr="00D5710F" w:rsidRDefault="00CA378E" w:rsidP="00CA378E">
      <w:pPr>
        <w:spacing w:after="0"/>
        <w:jc w:val="both"/>
        <w:rPr>
          <w:rFonts w:ascii="Times New Roman" w:hAnsi="Times New Roman" w:cs="Times New Roman"/>
          <w:sz w:val="20"/>
        </w:rPr>
      </w:pPr>
      <w:r w:rsidRPr="00D5710F">
        <w:rPr>
          <w:rFonts w:ascii="Times New Roman" w:hAnsi="Times New Roman" w:cs="Times New Roman"/>
          <w:sz w:val="20"/>
        </w:rPr>
        <w:t xml:space="preserve">                  3.1.2. Középtávú célok</w:t>
      </w:r>
    </w:p>
    <w:p w:rsidR="00CA378E" w:rsidRPr="00D5710F" w:rsidRDefault="00CA378E" w:rsidP="00CA378E">
      <w:pPr>
        <w:spacing w:after="0"/>
        <w:jc w:val="both"/>
        <w:rPr>
          <w:rFonts w:ascii="Times New Roman" w:hAnsi="Times New Roman" w:cs="Times New Roman"/>
          <w:sz w:val="20"/>
        </w:rPr>
      </w:pPr>
      <w:r w:rsidRPr="00D5710F">
        <w:rPr>
          <w:rFonts w:ascii="Times New Roman" w:hAnsi="Times New Roman" w:cs="Times New Roman"/>
          <w:sz w:val="20"/>
        </w:rPr>
        <w:t xml:space="preserve">                  3.1.3. Hosszú távú célok</w:t>
      </w:r>
    </w:p>
    <w:p w:rsidR="00A6455B" w:rsidRPr="00D5710F" w:rsidRDefault="00CA378E" w:rsidP="00CA378E">
      <w:pPr>
        <w:spacing w:after="0"/>
        <w:jc w:val="both"/>
        <w:rPr>
          <w:rFonts w:ascii="Times New Roman" w:hAnsi="Times New Roman" w:cs="Times New Roman"/>
          <w:sz w:val="20"/>
        </w:rPr>
      </w:pPr>
      <w:r w:rsidRPr="00D5710F">
        <w:rPr>
          <w:rFonts w:ascii="Times New Roman" w:hAnsi="Times New Roman" w:cs="Times New Roman"/>
          <w:sz w:val="20"/>
        </w:rPr>
        <w:t xml:space="preserve">          4.     </w:t>
      </w:r>
      <w:r w:rsidR="004306AC">
        <w:rPr>
          <w:rFonts w:ascii="Times New Roman" w:hAnsi="Times New Roman" w:cs="Times New Roman"/>
          <w:sz w:val="20"/>
        </w:rPr>
        <w:t>Józsefvárosi  Óvodák</w:t>
      </w:r>
      <w:r w:rsidRPr="00D5710F">
        <w:rPr>
          <w:rFonts w:ascii="Times New Roman" w:hAnsi="Times New Roman" w:cs="Times New Roman"/>
          <w:sz w:val="20"/>
        </w:rPr>
        <w:t xml:space="preserve"> Pedagógiai Programjával kapcsolatos feladatok</w:t>
      </w:r>
    </w:p>
    <w:p w:rsidR="00CA378E" w:rsidRPr="00D5710F" w:rsidRDefault="004306AC" w:rsidP="00CA378E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4.1. A 2022-2023-a</w:t>
      </w:r>
      <w:r w:rsidR="00CA378E" w:rsidRPr="00D5710F">
        <w:rPr>
          <w:rFonts w:ascii="Times New Roman" w:hAnsi="Times New Roman" w:cs="Times New Roman"/>
          <w:sz w:val="20"/>
        </w:rPr>
        <w:t>s nevelési év kiemelt feladatai</w:t>
      </w:r>
    </w:p>
    <w:p w:rsidR="00CA378E" w:rsidRDefault="00CA378E" w:rsidP="00CA378E">
      <w:pPr>
        <w:spacing w:after="0"/>
        <w:jc w:val="both"/>
        <w:rPr>
          <w:rFonts w:ascii="Times New Roman" w:hAnsi="Times New Roman" w:cs="Times New Roman"/>
          <w:sz w:val="20"/>
        </w:rPr>
      </w:pPr>
      <w:r w:rsidRPr="00D5710F">
        <w:rPr>
          <w:rFonts w:ascii="Times New Roman" w:hAnsi="Times New Roman" w:cs="Times New Roman"/>
          <w:sz w:val="20"/>
        </w:rPr>
        <w:tab/>
        <w:t xml:space="preserve">    4.2. </w:t>
      </w:r>
      <w:r w:rsidR="008727AA" w:rsidRPr="00D5710F">
        <w:rPr>
          <w:rFonts w:ascii="Times New Roman" w:hAnsi="Times New Roman" w:cs="Times New Roman"/>
          <w:sz w:val="20"/>
        </w:rPr>
        <w:t xml:space="preserve">Különleges bánásmódot igénylő gyermekek valamint hátrányos helyzetű gyermekek </w:t>
      </w:r>
    </w:p>
    <w:p w:rsidR="00D5710F" w:rsidRPr="00D5710F" w:rsidRDefault="00D5710F" w:rsidP="00CA378E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4.3.Tehetséggondozás</w:t>
      </w:r>
    </w:p>
    <w:p w:rsidR="008727AA" w:rsidRPr="00D5710F" w:rsidRDefault="008727AA" w:rsidP="00CA378E">
      <w:pPr>
        <w:spacing w:after="0"/>
        <w:jc w:val="both"/>
        <w:rPr>
          <w:rFonts w:ascii="Times New Roman" w:hAnsi="Times New Roman" w:cs="Times New Roman"/>
          <w:sz w:val="20"/>
        </w:rPr>
      </w:pPr>
      <w:r w:rsidRPr="00D5710F">
        <w:rPr>
          <w:rFonts w:ascii="Times New Roman" w:hAnsi="Times New Roman" w:cs="Times New Roman"/>
          <w:sz w:val="20"/>
        </w:rPr>
        <w:t xml:space="preserve">          5.     A pedagógus előmeneteli rendszerrel összefüggő feladatok</w:t>
      </w:r>
    </w:p>
    <w:p w:rsidR="008727AA" w:rsidRPr="00D5710F" w:rsidRDefault="008727AA" w:rsidP="00CA378E">
      <w:pPr>
        <w:spacing w:after="0"/>
        <w:jc w:val="both"/>
        <w:rPr>
          <w:rFonts w:ascii="Times New Roman" w:hAnsi="Times New Roman" w:cs="Times New Roman"/>
          <w:sz w:val="20"/>
        </w:rPr>
      </w:pPr>
      <w:r w:rsidRPr="00D5710F">
        <w:rPr>
          <w:rFonts w:ascii="Times New Roman" w:hAnsi="Times New Roman" w:cs="Times New Roman"/>
          <w:sz w:val="20"/>
        </w:rPr>
        <w:t xml:space="preserve">                  5.1. Pedagógusminősítés</w:t>
      </w:r>
    </w:p>
    <w:p w:rsidR="008727AA" w:rsidRPr="00D5710F" w:rsidRDefault="008727AA" w:rsidP="00CA378E">
      <w:pPr>
        <w:spacing w:after="0"/>
        <w:jc w:val="both"/>
        <w:rPr>
          <w:rFonts w:ascii="Times New Roman" w:hAnsi="Times New Roman" w:cs="Times New Roman"/>
          <w:sz w:val="20"/>
        </w:rPr>
      </w:pPr>
      <w:r w:rsidRPr="00D5710F">
        <w:rPr>
          <w:rFonts w:ascii="Times New Roman" w:hAnsi="Times New Roman" w:cs="Times New Roman"/>
          <w:sz w:val="20"/>
        </w:rPr>
        <w:tab/>
        <w:t xml:space="preserve">    5.2. A pedagógiai-szakmai ellenőrzéssel kapcsolatos feladatok</w:t>
      </w:r>
    </w:p>
    <w:p w:rsidR="008727AA" w:rsidRPr="00D5710F" w:rsidRDefault="008727AA" w:rsidP="00CA378E">
      <w:pPr>
        <w:spacing w:after="0"/>
        <w:jc w:val="both"/>
        <w:rPr>
          <w:rFonts w:ascii="Times New Roman" w:hAnsi="Times New Roman" w:cs="Times New Roman"/>
          <w:sz w:val="20"/>
        </w:rPr>
      </w:pPr>
      <w:r w:rsidRPr="00D5710F">
        <w:rPr>
          <w:rFonts w:ascii="Times New Roman" w:hAnsi="Times New Roman" w:cs="Times New Roman"/>
          <w:sz w:val="20"/>
        </w:rPr>
        <w:t xml:space="preserve">          6.     Pedagógiai folyamatok szervezése</w:t>
      </w:r>
      <w:r w:rsidR="002926F2" w:rsidRPr="00D5710F">
        <w:rPr>
          <w:rFonts w:ascii="Times New Roman" w:hAnsi="Times New Roman" w:cs="Times New Roman"/>
          <w:sz w:val="20"/>
        </w:rPr>
        <w:t>, értekezletek, nevelés nélküli munkanapok</w:t>
      </w:r>
    </w:p>
    <w:p w:rsidR="008727AA" w:rsidRPr="00D5710F" w:rsidRDefault="008727AA" w:rsidP="00CA378E">
      <w:pPr>
        <w:spacing w:after="0"/>
        <w:jc w:val="both"/>
        <w:rPr>
          <w:rFonts w:ascii="Times New Roman" w:hAnsi="Times New Roman" w:cs="Times New Roman"/>
          <w:sz w:val="20"/>
        </w:rPr>
      </w:pPr>
      <w:r w:rsidRPr="00D5710F">
        <w:rPr>
          <w:rFonts w:ascii="Times New Roman" w:hAnsi="Times New Roman" w:cs="Times New Roman"/>
          <w:sz w:val="20"/>
        </w:rPr>
        <w:t xml:space="preserve">                  6.1. Nevelési év rendje</w:t>
      </w:r>
    </w:p>
    <w:p w:rsidR="002926F2" w:rsidRPr="00D5710F" w:rsidRDefault="002926F2" w:rsidP="00CA378E">
      <w:pPr>
        <w:spacing w:after="0"/>
        <w:jc w:val="both"/>
        <w:rPr>
          <w:rFonts w:ascii="Times New Roman" w:hAnsi="Times New Roman" w:cs="Times New Roman"/>
          <w:sz w:val="20"/>
        </w:rPr>
      </w:pPr>
      <w:r w:rsidRPr="00D5710F">
        <w:rPr>
          <w:rFonts w:ascii="Times New Roman" w:hAnsi="Times New Roman" w:cs="Times New Roman"/>
          <w:sz w:val="20"/>
        </w:rPr>
        <w:tab/>
        <w:t xml:space="preserve">    6.2. </w:t>
      </w:r>
      <w:r w:rsidR="007E29B6" w:rsidRPr="00D5710F">
        <w:rPr>
          <w:rFonts w:ascii="Times New Roman" w:hAnsi="Times New Roman" w:cs="Times New Roman"/>
          <w:sz w:val="20"/>
        </w:rPr>
        <w:t>Pedagógiai folyamatok szervezése- értekezletek, nevelés nélküli munkanapok</w:t>
      </w:r>
    </w:p>
    <w:p w:rsidR="002926F2" w:rsidRPr="00D5710F" w:rsidRDefault="007E29B6" w:rsidP="00CA378E">
      <w:pPr>
        <w:spacing w:after="0"/>
        <w:jc w:val="both"/>
        <w:rPr>
          <w:rFonts w:ascii="Times New Roman" w:hAnsi="Times New Roman" w:cs="Times New Roman"/>
          <w:sz w:val="20"/>
        </w:rPr>
      </w:pPr>
      <w:r w:rsidRPr="00D5710F">
        <w:rPr>
          <w:rFonts w:ascii="Times New Roman" w:hAnsi="Times New Roman" w:cs="Times New Roman"/>
          <w:sz w:val="20"/>
        </w:rPr>
        <w:t xml:space="preserve">                  6.2.1</w:t>
      </w:r>
      <w:r w:rsidR="002926F2" w:rsidRPr="00D5710F">
        <w:rPr>
          <w:rFonts w:ascii="Times New Roman" w:hAnsi="Times New Roman" w:cs="Times New Roman"/>
          <w:sz w:val="20"/>
        </w:rPr>
        <w:t>.</w:t>
      </w:r>
      <w:r w:rsidRPr="00D5710F">
        <w:rPr>
          <w:rFonts w:ascii="Times New Roman" w:hAnsi="Times New Roman" w:cs="Times New Roman"/>
          <w:sz w:val="20"/>
        </w:rPr>
        <w:t xml:space="preserve"> A nevelői értekezletek</w:t>
      </w:r>
    </w:p>
    <w:p w:rsidR="007E29B6" w:rsidRPr="00D5710F" w:rsidRDefault="007E29B6" w:rsidP="00CA378E">
      <w:pPr>
        <w:spacing w:after="0"/>
        <w:jc w:val="both"/>
        <w:rPr>
          <w:rFonts w:ascii="Times New Roman" w:hAnsi="Times New Roman" w:cs="Times New Roman"/>
          <w:sz w:val="20"/>
        </w:rPr>
      </w:pPr>
      <w:r w:rsidRPr="00D5710F">
        <w:rPr>
          <w:rFonts w:ascii="Times New Roman" w:hAnsi="Times New Roman" w:cs="Times New Roman"/>
          <w:sz w:val="20"/>
        </w:rPr>
        <w:t xml:space="preserve">                  6.2.2. Havi rövid megbeszélések</w:t>
      </w:r>
    </w:p>
    <w:p w:rsidR="007E29B6" w:rsidRPr="00D5710F" w:rsidRDefault="007E29B6" w:rsidP="00CA378E">
      <w:pPr>
        <w:spacing w:after="0"/>
        <w:jc w:val="both"/>
        <w:rPr>
          <w:rFonts w:ascii="Times New Roman" w:hAnsi="Times New Roman" w:cs="Times New Roman"/>
          <w:sz w:val="20"/>
        </w:rPr>
      </w:pPr>
      <w:r w:rsidRPr="00D5710F">
        <w:rPr>
          <w:rFonts w:ascii="Times New Roman" w:hAnsi="Times New Roman" w:cs="Times New Roman"/>
          <w:sz w:val="20"/>
        </w:rPr>
        <w:t xml:space="preserve">                  6.2.3. Szülői</w:t>
      </w:r>
      <w:r w:rsidR="004306AC">
        <w:rPr>
          <w:rFonts w:ascii="Times New Roman" w:hAnsi="Times New Roman" w:cs="Times New Roman"/>
          <w:sz w:val="20"/>
        </w:rPr>
        <w:t xml:space="preserve"> értekezletek rendje a 2022/2023</w:t>
      </w:r>
      <w:r w:rsidRPr="00D5710F">
        <w:rPr>
          <w:rFonts w:ascii="Times New Roman" w:hAnsi="Times New Roman" w:cs="Times New Roman"/>
          <w:sz w:val="20"/>
        </w:rPr>
        <w:t>-es nevelési évben</w:t>
      </w:r>
    </w:p>
    <w:p w:rsidR="007E29B6" w:rsidRPr="00D5710F" w:rsidRDefault="007E29B6" w:rsidP="00CA378E">
      <w:pPr>
        <w:spacing w:after="0"/>
        <w:jc w:val="both"/>
        <w:rPr>
          <w:rFonts w:ascii="Times New Roman" w:hAnsi="Times New Roman" w:cs="Times New Roman"/>
          <w:sz w:val="20"/>
        </w:rPr>
      </w:pPr>
      <w:r w:rsidRPr="00D5710F">
        <w:rPr>
          <w:rFonts w:ascii="Times New Roman" w:hAnsi="Times New Roman" w:cs="Times New Roman"/>
          <w:sz w:val="20"/>
        </w:rPr>
        <w:t xml:space="preserve">                  6.2.4. Nevelés nélküli munkanapok</w:t>
      </w:r>
    </w:p>
    <w:p w:rsidR="007E29B6" w:rsidRPr="00D5710F" w:rsidRDefault="007E29B6" w:rsidP="00CA378E">
      <w:pPr>
        <w:spacing w:after="0"/>
        <w:jc w:val="both"/>
        <w:rPr>
          <w:rFonts w:ascii="Times New Roman" w:hAnsi="Times New Roman" w:cs="Times New Roman"/>
          <w:sz w:val="20"/>
        </w:rPr>
      </w:pPr>
      <w:r w:rsidRPr="00D5710F">
        <w:rPr>
          <w:rFonts w:ascii="Times New Roman" w:hAnsi="Times New Roman" w:cs="Times New Roman"/>
          <w:sz w:val="20"/>
        </w:rPr>
        <w:t xml:space="preserve">                  6.3. Információáramlás óvodai rendszere</w:t>
      </w:r>
    </w:p>
    <w:p w:rsidR="007E29B6" w:rsidRPr="00D5710F" w:rsidRDefault="007E29B6" w:rsidP="00CA378E">
      <w:pPr>
        <w:spacing w:after="0"/>
        <w:jc w:val="both"/>
        <w:rPr>
          <w:rFonts w:ascii="Times New Roman" w:hAnsi="Times New Roman" w:cs="Times New Roman"/>
          <w:sz w:val="20"/>
        </w:rPr>
      </w:pPr>
      <w:r w:rsidRPr="00D5710F">
        <w:rPr>
          <w:rFonts w:ascii="Times New Roman" w:hAnsi="Times New Roman" w:cs="Times New Roman"/>
          <w:sz w:val="20"/>
        </w:rPr>
        <w:t xml:space="preserve">          7.     Kapcsolattartás</w:t>
      </w:r>
    </w:p>
    <w:p w:rsidR="007E29B6" w:rsidRPr="00D5710F" w:rsidRDefault="007E29B6" w:rsidP="00CA378E">
      <w:pPr>
        <w:spacing w:after="0"/>
        <w:jc w:val="both"/>
        <w:rPr>
          <w:rFonts w:ascii="Times New Roman" w:hAnsi="Times New Roman" w:cs="Times New Roman"/>
          <w:sz w:val="20"/>
        </w:rPr>
      </w:pPr>
      <w:r w:rsidRPr="00D5710F">
        <w:rPr>
          <w:rFonts w:ascii="Times New Roman" w:hAnsi="Times New Roman" w:cs="Times New Roman"/>
          <w:sz w:val="20"/>
        </w:rPr>
        <w:t xml:space="preserve">                 7.1. Óvoda és a család közötti kapcsolattartás</w:t>
      </w:r>
    </w:p>
    <w:p w:rsidR="007E29B6" w:rsidRPr="00D5710F" w:rsidRDefault="007E29B6" w:rsidP="00CA378E">
      <w:pPr>
        <w:spacing w:after="0"/>
        <w:jc w:val="both"/>
        <w:rPr>
          <w:rFonts w:ascii="Times New Roman" w:hAnsi="Times New Roman" w:cs="Times New Roman"/>
          <w:sz w:val="20"/>
        </w:rPr>
      </w:pPr>
      <w:r w:rsidRPr="00D5710F">
        <w:rPr>
          <w:rFonts w:ascii="Times New Roman" w:hAnsi="Times New Roman" w:cs="Times New Roman"/>
          <w:sz w:val="20"/>
        </w:rPr>
        <w:t xml:space="preserve">                 7.2. Óvoda-bölcsőde</w:t>
      </w:r>
    </w:p>
    <w:p w:rsidR="007E29B6" w:rsidRPr="00D5710F" w:rsidRDefault="007E29B6" w:rsidP="00CA378E">
      <w:pPr>
        <w:spacing w:after="0"/>
        <w:jc w:val="both"/>
        <w:rPr>
          <w:rFonts w:ascii="Times New Roman" w:hAnsi="Times New Roman" w:cs="Times New Roman"/>
          <w:sz w:val="20"/>
        </w:rPr>
      </w:pPr>
      <w:r w:rsidRPr="00D5710F">
        <w:rPr>
          <w:rFonts w:ascii="Times New Roman" w:hAnsi="Times New Roman" w:cs="Times New Roman"/>
          <w:sz w:val="20"/>
        </w:rPr>
        <w:t xml:space="preserve">                 7.3. Óvoda-iskola</w:t>
      </w:r>
    </w:p>
    <w:p w:rsidR="007E29B6" w:rsidRPr="00D5710F" w:rsidRDefault="00D5710F" w:rsidP="00CA378E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7.4. EGYMI</w:t>
      </w:r>
    </w:p>
    <w:p w:rsidR="007E29B6" w:rsidRDefault="007E29B6" w:rsidP="00CA378E">
      <w:pPr>
        <w:spacing w:after="0"/>
        <w:jc w:val="both"/>
        <w:rPr>
          <w:rFonts w:ascii="Times New Roman" w:hAnsi="Times New Roman" w:cs="Times New Roman"/>
          <w:sz w:val="20"/>
        </w:rPr>
      </w:pPr>
      <w:r w:rsidRPr="00D5710F">
        <w:rPr>
          <w:rFonts w:ascii="Times New Roman" w:hAnsi="Times New Roman" w:cs="Times New Roman"/>
          <w:sz w:val="20"/>
        </w:rPr>
        <w:t xml:space="preserve">                 7.5. Gyermekvédelmi intézményekkel</w:t>
      </w:r>
    </w:p>
    <w:p w:rsidR="00D5710F" w:rsidRDefault="00D5710F" w:rsidP="00CA378E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7.6. Pedagógiai Szakszolgálat</w:t>
      </w:r>
    </w:p>
    <w:p w:rsidR="00D5710F" w:rsidRDefault="00D5710F" w:rsidP="00CA378E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7.7. Szakértői Bizottság</w:t>
      </w:r>
    </w:p>
    <w:p w:rsidR="00D5710F" w:rsidRPr="00D5710F" w:rsidRDefault="00D5710F" w:rsidP="00CA378E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7.8. Előadók</w:t>
      </w:r>
    </w:p>
    <w:p w:rsidR="007E29B6" w:rsidRPr="00D5710F" w:rsidRDefault="007E29B6" w:rsidP="00CA378E">
      <w:pPr>
        <w:spacing w:after="0"/>
        <w:jc w:val="both"/>
        <w:rPr>
          <w:rFonts w:ascii="Times New Roman" w:hAnsi="Times New Roman" w:cs="Times New Roman"/>
          <w:sz w:val="20"/>
        </w:rPr>
      </w:pPr>
      <w:r w:rsidRPr="00D5710F">
        <w:rPr>
          <w:rFonts w:ascii="Times New Roman" w:hAnsi="Times New Roman" w:cs="Times New Roman"/>
          <w:sz w:val="20"/>
        </w:rPr>
        <w:t xml:space="preserve">          8.    Hagyományok alakítása, ápolása, ünnepek</w:t>
      </w:r>
    </w:p>
    <w:p w:rsidR="007E29B6" w:rsidRDefault="007E29B6" w:rsidP="00CA378E">
      <w:pPr>
        <w:spacing w:after="0"/>
        <w:jc w:val="both"/>
        <w:rPr>
          <w:rFonts w:ascii="Times New Roman" w:hAnsi="Times New Roman" w:cs="Times New Roman"/>
          <w:sz w:val="20"/>
        </w:rPr>
      </w:pPr>
      <w:r w:rsidRPr="00D5710F">
        <w:rPr>
          <w:rFonts w:ascii="Times New Roman" w:hAnsi="Times New Roman" w:cs="Times New Roman"/>
          <w:sz w:val="20"/>
        </w:rPr>
        <w:t xml:space="preserve">          9.    Nevelőmunka ellenőrzése</w:t>
      </w:r>
    </w:p>
    <w:p w:rsidR="00D5710F" w:rsidRDefault="00D5710F" w:rsidP="00CA378E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9.1. Ellenőrzés megtervezése</w:t>
      </w:r>
    </w:p>
    <w:p w:rsidR="00D5710F" w:rsidRPr="00D5710F" w:rsidRDefault="00D5710F" w:rsidP="00CA378E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9.2. Írásos munka ellenőrzése</w:t>
      </w:r>
    </w:p>
    <w:p w:rsidR="007E29B6" w:rsidRPr="00D5710F" w:rsidRDefault="007E29B6" w:rsidP="00CA378E">
      <w:pPr>
        <w:spacing w:after="0"/>
        <w:jc w:val="both"/>
        <w:rPr>
          <w:rFonts w:ascii="Times New Roman" w:hAnsi="Times New Roman" w:cs="Times New Roman"/>
          <w:sz w:val="20"/>
        </w:rPr>
      </w:pPr>
      <w:r w:rsidRPr="00D5710F">
        <w:rPr>
          <w:rFonts w:ascii="Times New Roman" w:hAnsi="Times New Roman" w:cs="Times New Roman"/>
          <w:sz w:val="20"/>
        </w:rPr>
        <w:t xml:space="preserve">                  Legitimációs záradék</w:t>
      </w:r>
    </w:p>
    <w:p w:rsidR="007E29B6" w:rsidRPr="008965B7" w:rsidRDefault="007E29B6" w:rsidP="00CA378E">
      <w:pPr>
        <w:spacing w:after="0"/>
        <w:jc w:val="both"/>
        <w:rPr>
          <w:rFonts w:ascii="Times New Roman" w:hAnsi="Times New Roman" w:cs="Times New Roman"/>
        </w:rPr>
      </w:pPr>
      <w:r w:rsidRPr="008965B7">
        <w:rPr>
          <w:rFonts w:ascii="Times New Roman" w:hAnsi="Times New Roman" w:cs="Times New Roman"/>
        </w:rPr>
        <w:t xml:space="preserve">      </w:t>
      </w:r>
    </w:p>
    <w:p w:rsidR="00A6455B" w:rsidRPr="00A6455B" w:rsidRDefault="00A6455B" w:rsidP="00A6455B">
      <w:pPr>
        <w:pStyle w:val="Listaszerbekezds"/>
        <w:spacing w:after="240" w:line="240" w:lineRule="auto"/>
        <w:ind w:left="927"/>
        <w:rPr>
          <w:rFonts w:ascii="Times New Roman" w:hAnsi="Times New Roman" w:cs="Times New Roman"/>
          <w:sz w:val="20"/>
          <w:szCs w:val="20"/>
        </w:rPr>
      </w:pPr>
    </w:p>
    <w:p w:rsidR="00A6455B" w:rsidRDefault="00A6455B" w:rsidP="00A6455B">
      <w:pPr>
        <w:pStyle w:val="Listaszerbekezds"/>
        <w:spacing w:after="240" w:line="240" w:lineRule="auto"/>
        <w:ind w:left="927"/>
        <w:rPr>
          <w:rFonts w:ascii="Times New Roman" w:hAnsi="Times New Roman" w:cs="Times New Roman"/>
          <w:sz w:val="20"/>
          <w:szCs w:val="20"/>
        </w:rPr>
      </w:pPr>
    </w:p>
    <w:p w:rsidR="00C80B07" w:rsidRDefault="00C80B07" w:rsidP="00254C0B">
      <w:pPr>
        <w:rPr>
          <w:rFonts w:ascii="Times New Roman" w:hAnsi="Times New Roman" w:cs="Times New Roman"/>
          <w:b/>
          <w:sz w:val="24"/>
        </w:rPr>
      </w:pPr>
    </w:p>
    <w:p w:rsidR="00D5710F" w:rsidRDefault="00D5710F" w:rsidP="00254C0B">
      <w:pPr>
        <w:rPr>
          <w:rFonts w:ascii="Times New Roman" w:hAnsi="Times New Roman" w:cs="Times New Roman"/>
          <w:b/>
          <w:sz w:val="24"/>
        </w:rPr>
      </w:pPr>
    </w:p>
    <w:p w:rsidR="00D5710F" w:rsidRDefault="00D5710F" w:rsidP="00254C0B">
      <w:pPr>
        <w:rPr>
          <w:rFonts w:ascii="Times New Roman" w:hAnsi="Times New Roman" w:cs="Times New Roman"/>
          <w:b/>
          <w:sz w:val="24"/>
        </w:rPr>
      </w:pPr>
    </w:p>
    <w:p w:rsidR="00254C0B" w:rsidRPr="00254C0B" w:rsidRDefault="00254C0B" w:rsidP="00254C0B">
      <w:pPr>
        <w:rPr>
          <w:rFonts w:ascii="Times New Roman" w:eastAsia="Times New Roman" w:hAnsi="Times New Roman" w:cs="Times New Roman"/>
          <w:b/>
          <w:sz w:val="24"/>
        </w:rPr>
      </w:pPr>
      <w:r w:rsidRPr="00254C0B">
        <w:rPr>
          <w:rFonts w:ascii="Times New Roman" w:hAnsi="Times New Roman" w:cs="Times New Roman"/>
          <w:b/>
          <w:sz w:val="24"/>
        </w:rPr>
        <w:t>Bevezető gondolatok</w:t>
      </w:r>
    </w:p>
    <w:p w:rsidR="001D2CEC" w:rsidRDefault="001D2CEC" w:rsidP="009E35E4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54C0B">
        <w:rPr>
          <w:rFonts w:ascii="Times New Roman" w:hAnsi="Times New Roman" w:cs="Times New Roman"/>
          <w:sz w:val="24"/>
        </w:rPr>
        <w:t xml:space="preserve">Az ember a világ csodálatos teremtménye. A gyermekek, a felnövekvő ember hajlamainak, készségeinek, képességeinek kibontakoztatása a szakember, a </w:t>
      </w:r>
      <w:r>
        <w:rPr>
          <w:rFonts w:ascii="Times New Roman" w:hAnsi="Times New Roman" w:cs="Times New Roman"/>
          <w:sz w:val="24"/>
        </w:rPr>
        <w:t>óvoda</w:t>
      </w:r>
      <w:r w:rsidRPr="00254C0B">
        <w:rPr>
          <w:rFonts w:ascii="Times New Roman" w:hAnsi="Times New Roman" w:cs="Times New Roman"/>
          <w:sz w:val="24"/>
        </w:rPr>
        <w:t>pedagógus számára a legcsodálatosabb feladata</w:t>
      </w:r>
    </w:p>
    <w:p w:rsidR="00254C0B" w:rsidRPr="00254C0B" w:rsidRDefault="005278B3" w:rsidP="009E35E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Pedagógiai hitvallásunkban a fejlődés alapja a féltő, óvó, go</w:t>
      </w:r>
      <w:r w:rsidR="00D3465B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 xml:space="preserve">doskodó szeretet, stabil biztonság, differenciált </w:t>
      </w:r>
      <w:r w:rsidR="00D3465B">
        <w:rPr>
          <w:rFonts w:ascii="Times New Roman" w:hAnsi="Times New Roman" w:cs="Times New Roman"/>
          <w:sz w:val="24"/>
        </w:rPr>
        <w:t>személyre szóló bánásmód.</w:t>
      </w:r>
      <w:r w:rsidR="007326C9">
        <w:rPr>
          <w:rFonts w:ascii="Times New Roman" w:hAnsi="Times New Roman" w:cs="Times New Roman"/>
          <w:sz w:val="24"/>
        </w:rPr>
        <w:t xml:space="preserve"> A gyermekek jogainak, érdekének maradéktalan érvényesítése a mindennapi nevelőmunkában, a személyes felelősség erősítése</w:t>
      </w:r>
      <w:r w:rsidR="00B27F7D">
        <w:rPr>
          <w:rFonts w:ascii="Times New Roman" w:hAnsi="Times New Roman" w:cs="Times New Roman"/>
          <w:sz w:val="24"/>
        </w:rPr>
        <w:t xml:space="preserve"> a nevelői közösségben</w:t>
      </w:r>
      <w:r w:rsidR="00AA4F5C">
        <w:rPr>
          <w:rFonts w:ascii="Times New Roman" w:hAnsi="Times New Roman" w:cs="Times New Roman"/>
          <w:sz w:val="24"/>
        </w:rPr>
        <w:t xml:space="preserve"> </w:t>
      </w:r>
    </w:p>
    <w:p w:rsidR="00254C0B" w:rsidRPr="00254C0B" w:rsidRDefault="00254C0B" w:rsidP="009E35E4">
      <w:pPr>
        <w:jc w:val="both"/>
        <w:rPr>
          <w:rFonts w:ascii="Times New Roman" w:hAnsi="Times New Roman" w:cs="Times New Roman"/>
          <w:sz w:val="24"/>
        </w:rPr>
      </w:pPr>
      <w:r w:rsidRPr="00254C0B">
        <w:rPr>
          <w:rFonts w:ascii="Times New Roman" w:hAnsi="Times New Roman" w:cs="Times New Roman"/>
          <w:sz w:val="24"/>
        </w:rPr>
        <w:t>A gyermeki élet alapvető eleme a játék. A játéknak, a játékos légkörnek kell tükröződnie minden óvodai tevékenységben. A kellemes, nyugodt, barátságos, játékos légkör az alapfeltétele az óvodai nevelés másik fő területeinek: a munka és a tanulás megindításának.</w:t>
      </w:r>
    </w:p>
    <w:p w:rsidR="00A82A65" w:rsidRPr="00A82A65" w:rsidRDefault="00A82A65" w:rsidP="009E35E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996">
        <w:rPr>
          <w:rFonts w:ascii="Times New Roman" w:eastAsia="Times New Roman" w:hAnsi="Times New Roman" w:cs="Times New Roman"/>
          <w:b/>
          <w:bCs/>
          <w:sz w:val="24"/>
          <w:szCs w:val="32"/>
        </w:rPr>
        <w:t>"</w:t>
      </w:r>
      <w:r w:rsidRPr="00C45996">
        <w:rPr>
          <w:rFonts w:ascii="Times New Roman" w:eastAsia="Times New Roman" w:hAnsi="Times New Roman" w:cs="Times New Roman"/>
          <w:bCs/>
          <w:sz w:val="24"/>
          <w:szCs w:val="32"/>
        </w:rPr>
        <w:t>A gyereknevelés és tanítás során az a legfontosabb, hogy egy gyerek mindig tudja, akkor is szeretik őt, ha nem tökéletes, és hogy ezen képes javítani. Ez olyan bizalom a felnőtt részéről, amit minden korú gyerek megérez. Hogy hisznek benne. Tévedhet és hibázhat. Nem kell tökéletesnek lennie. A világ sem az."</w:t>
      </w:r>
    </w:p>
    <w:p w:rsidR="00A82A65" w:rsidRPr="00C45996" w:rsidRDefault="00C45996" w:rsidP="00C45996">
      <w:pPr>
        <w:spacing w:before="100" w:beforeAutospacing="1" w:after="100" w:afterAutospacing="1" w:line="240" w:lineRule="auto"/>
        <w:ind w:left="708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32"/>
        </w:rPr>
        <w:t>(Tari Annamária)</w:t>
      </w:r>
    </w:p>
    <w:p w:rsidR="00254C0B" w:rsidRDefault="00254C0B" w:rsidP="000B235F">
      <w:pPr>
        <w:pStyle w:val="Szvegtrzs"/>
        <w:spacing w:after="0"/>
      </w:pPr>
      <w:r>
        <w:t xml:space="preserve">                                                                           </w:t>
      </w:r>
    </w:p>
    <w:p w:rsidR="00714AE8" w:rsidRPr="000B235F" w:rsidRDefault="00714AE8" w:rsidP="000B235F">
      <w:pPr>
        <w:pStyle w:val="Szvegtrzs"/>
        <w:spacing w:after="0"/>
      </w:pPr>
    </w:p>
    <w:p w:rsidR="000B235F" w:rsidRDefault="000B235F" w:rsidP="000B235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3167C1">
        <w:rPr>
          <w:rFonts w:ascii="Times New Roman" w:hAnsi="Times New Roman" w:cs="Times New Roman"/>
          <w:b/>
          <w:sz w:val="28"/>
        </w:rPr>
        <w:t>Helyzet</w:t>
      </w:r>
      <w:r w:rsidR="00C77B7D" w:rsidRPr="003167C1">
        <w:rPr>
          <w:rFonts w:ascii="Times New Roman" w:hAnsi="Times New Roman" w:cs="Times New Roman"/>
          <w:b/>
          <w:sz w:val="28"/>
        </w:rPr>
        <w:t>e</w:t>
      </w:r>
      <w:r w:rsidRPr="003167C1">
        <w:rPr>
          <w:rFonts w:ascii="Times New Roman" w:hAnsi="Times New Roman" w:cs="Times New Roman"/>
          <w:b/>
          <w:sz w:val="28"/>
        </w:rPr>
        <w:t>lemzés</w:t>
      </w:r>
    </w:p>
    <w:p w:rsidR="005D75EC" w:rsidRDefault="005D75EC" w:rsidP="005D75EC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5D75EC" w:rsidRPr="005D75EC" w:rsidRDefault="005D75EC" w:rsidP="009E35E4">
      <w:pPr>
        <w:ind w:left="360"/>
        <w:jc w:val="both"/>
        <w:rPr>
          <w:rFonts w:ascii="Times New Roman" w:hAnsi="Times New Roman" w:cs="Times New Roman"/>
          <w:sz w:val="24"/>
        </w:rPr>
      </w:pPr>
      <w:r w:rsidRPr="005D75EC">
        <w:rPr>
          <w:rFonts w:ascii="Times New Roman" w:hAnsi="Times New Roman" w:cs="Times New Roman"/>
          <w:sz w:val="24"/>
        </w:rPr>
        <w:t>A munkaterv elkészítésekor figyelembe vettük az előző évben elvégzett szakmai munka ellenőrzésének és értékelésének eredményeit, a partneri visszajelzéseket, a fenntartói elvárásokat, , a Józsefvárosi Óvodák  Pedagógiai Programját és az intézményvezető pályázatában megfogalmazott célokat, feladatokat.</w:t>
      </w:r>
    </w:p>
    <w:p w:rsidR="005D75EC" w:rsidRPr="005D75EC" w:rsidRDefault="005D75EC" w:rsidP="005D75E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B235F" w:rsidRDefault="000B235F" w:rsidP="000B235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0B235F" w:rsidRPr="00657203" w:rsidRDefault="00C80F27" w:rsidP="000B235F">
      <w:pPr>
        <w:pStyle w:val="Listaszerbekezds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Gyermeklétszám alakulása 2022</w:t>
      </w:r>
      <w:r w:rsidR="000B235F" w:rsidRPr="00657203">
        <w:rPr>
          <w:rFonts w:ascii="Times New Roman" w:hAnsi="Times New Roman" w:cs="Times New Roman"/>
          <w:i/>
          <w:sz w:val="24"/>
        </w:rPr>
        <w:t>. szeptember 01. állapot szerint</w:t>
      </w:r>
    </w:p>
    <w:p w:rsidR="00A6417C" w:rsidRDefault="00A6417C" w:rsidP="00A6417C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92"/>
        <w:gridCol w:w="1131"/>
        <w:gridCol w:w="1080"/>
        <w:gridCol w:w="1140"/>
        <w:gridCol w:w="1182"/>
        <w:gridCol w:w="971"/>
        <w:gridCol w:w="1140"/>
        <w:gridCol w:w="1433"/>
      </w:tblGrid>
      <w:tr w:rsidR="006168DF" w:rsidTr="004306AC">
        <w:tc>
          <w:tcPr>
            <w:tcW w:w="1392" w:type="dxa"/>
            <w:shd w:val="clear" w:color="auto" w:fill="D9D9D9" w:themeFill="background1" w:themeFillShade="D9"/>
          </w:tcPr>
          <w:p w:rsidR="006168DF" w:rsidRPr="006168DF" w:rsidRDefault="006168DF" w:rsidP="00A6417C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168DF">
              <w:rPr>
                <w:rFonts w:ascii="Times New Roman" w:hAnsi="Times New Roman" w:cs="Times New Roman"/>
              </w:rPr>
              <w:t>Engedélye</w:t>
            </w:r>
            <w:r w:rsidR="004306AC">
              <w:rPr>
                <w:rFonts w:ascii="Times New Roman" w:hAnsi="Times New Roman" w:cs="Times New Roman"/>
              </w:rPr>
              <w:t>-</w:t>
            </w:r>
            <w:r w:rsidRPr="006168DF">
              <w:rPr>
                <w:rFonts w:ascii="Times New Roman" w:hAnsi="Times New Roman" w:cs="Times New Roman"/>
              </w:rPr>
              <w:t>zett létszám</w:t>
            </w:r>
          </w:p>
        </w:tc>
        <w:tc>
          <w:tcPr>
            <w:tcW w:w="1131" w:type="dxa"/>
            <w:shd w:val="clear" w:color="auto" w:fill="D9D9D9" w:themeFill="background1" w:themeFillShade="D9"/>
          </w:tcPr>
          <w:p w:rsidR="006168DF" w:rsidRPr="006168DF" w:rsidRDefault="006168DF" w:rsidP="00A6417C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168DF">
              <w:rPr>
                <w:rFonts w:ascii="Times New Roman" w:hAnsi="Times New Roman" w:cs="Times New Roman"/>
              </w:rPr>
              <w:t>Tényleges létszám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6168DF" w:rsidRPr="006168DF" w:rsidRDefault="006168DF" w:rsidP="00A6417C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168DF">
              <w:rPr>
                <w:rFonts w:ascii="Times New Roman" w:hAnsi="Times New Roman" w:cs="Times New Roman"/>
              </w:rPr>
              <w:t>SNI-s gyerme</w:t>
            </w:r>
            <w:r w:rsidR="004306AC">
              <w:rPr>
                <w:rFonts w:ascii="Times New Roman" w:hAnsi="Times New Roman" w:cs="Times New Roman"/>
              </w:rPr>
              <w:t>-</w:t>
            </w:r>
            <w:r w:rsidRPr="006168DF">
              <w:rPr>
                <w:rFonts w:ascii="Times New Roman" w:hAnsi="Times New Roman" w:cs="Times New Roman"/>
              </w:rPr>
              <w:t>kek száma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:rsidR="006168DF" w:rsidRPr="006168DF" w:rsidRDefault="006168DF" w:rsidP="00A6417C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168DF">
              <w:rPr>
                <w:rFonts w:ascii="Times New Roman" w:hAnsi="Times New Roman" w:cs="Times New Roman"/>
              </w:rPr>
              <w:t>BTM gyerme</w:t>
            </w:r>
            <w:r w:rsidR="004306AC">
              <w:rPr>
                <w:rFonts w:ascii="Times New Roman" w:hAnsi="Times New Roman" w:cs="Times New Roman"/>
              </w:rPr>
              <w:t>-</w:t>
            </w:r>
            <w:r w:rsidRPr="006168DF">
              <w:rPr>
                <w:rFonts w:ascii="Times New Roman" w:hAnsi="Times New Roman" w:cs="Times New Roman"/>
              </w:rPr>
              <w:t>kek száma</w:t>
            </w:r>
          </w:p>
        </w:tc>
        <w:tc>
          <w:tcPr>
            <w:tcW w:w="1182" w:type="dxa"/>
            <w:shd w:val="clear" w:color="auto" w:fill="D9D9D9" w:themeFill="background1" w:themeFillShade="D9"/>
          </w:tcPr>
          <w:p w:rsidR="006168DF" w:rsidRPr="006168DF" w:rsidRDefault="006168DF" w:rsidP="00A6417C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168DF">
              <w:rPr>
                <w:rFonts w:ascii="Times New Roman" w:hAnsi="Times New Roman" w:cs="Times New Roman"/>
              </w:rPr>
              <w:t>Számított létszám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:rsidR="006168DF" w:rsidRPr="006168DF" w:rsidRDefault="006168DF" w:rsidP="00A6417C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168DF">
              <w:rPr>
                <w:rFonts w:ascii="Times New Roman" w:hAnsi="Times New Roman" w:cs="Times New Roman"/>
              </w:rPr>
              <w:t>HH gyerme</w:t>
            </w:r>
            <w:r w:rsidR="004306AC">
              <w:rPr>
                <w:rFonts w:ascii="Times New Roman" w:hAnsi="Times New Roman" w:cs="Times New Roman"/>
              </w:rPr>
              <w:t>-</w:t>
            </w:r>
            <w:r w:rsidRPr="006168DF">
              <w:rPr>
                <w:rFonts w:ascii="Times New Roman" w:hAnsi="Times New Roman" w:cs="Times New Roman"/>
              </w:rPr>
              <w:t xml:space="preserve">kek </w:t>
            </w:r>
            <w:r w:rsidR="00CB54BD">
              <w:rPr>
                <w:rFonts w:ascii="Times New Roman" w:hAnsi="Times New Roman" w:cs="Times New Roman"/>
              </w:rPr>
              <w:t>száma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:rsidR="006168DF" w:rsidRPr="006168DF" w:rsidRDefault="006168DF" w:rsidP="00A6417C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HHH gyerme</w:t>
            </w:r>
            <w:r w:rsidR="004306A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kek száma</w: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:rsidR="006168DF" w:rsidRPr="006168DF" w:rsidRDefault="006168DF" w:rsidP="00A6417C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168DF">
              <w:rPr>
                <w:rFonts w:ascii="Times New Roman" w:hAnsi="Times New Roman" w:cs="Times New Roman"/>
              </w:rPr>
              <w:t>Feltöltöttség</w:t>
            </w:r>
          </w:p>
        </w:tc>
      </w:tr>
      <w:tr w:rsidR="006168DF" w:rsidTr="004306AC">
        <w:tc>
          <w:tcPr>
            <w:tcW w:w="1392" w:type="dxa"/>
          </w:tcPr>
          <w:p w:rsidR="006168DF" w:rsidRDefault="00CB54BD" w:rsidP="006C3A63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141</w:t>
            </w:r>
          </w:p>
        </w:tc>
        <w:tc>
          <w:tcPr>
            <w:tcW w:w="1131" w:type="dxa"/>
          </w:tcPr>
          <w:p w:rsidR="006168DF" w:rsidRDefault="006C3A63" w:rsidP="006C3A63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136</w:t>
            </w:r>
          </w:p>
        </w:tc>
        <w:tc>
          <w:tcPr>
            <w:tcW w:w="1080" w:type="dxa"/>
          </w:tcPr>
          <w:p w:rsidR="006168DF" w:rsidRDefault="00971C47" w:rsidP="006C3A63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40" w:type="dxa"/>
          </w:tcPr>
          <w:p w:rsidR="006168DF" w:rsidRDefault="006C3A63" w:rsidP="006C3A63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82" w:type="dxa"/>
          </w:tcPr>
          <w:p w:rsidR="006168DF" w:rsidRDefault="00CB0F90" w:rsidP="006C3A63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6C3A63">
              <w:rPr>
                <w:rFonts w:ascii="Times New Roman" w:hAnsi="Times New Roman" w:cs="Times New Roman"/>
                <w:sz w:val="24"/>
              </w:rPr>
              <w:t>4</w:t>
            </w:r>
            <w:r w:rsidR="00971C4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71" w:type="dxa"/>
            <w:shd w:val="clear" w:color="auto" w:fill="auto"/>
          </w:tcPr>
          <w:p w:rsidR="006168DF" w:rsidRDefault="00971C47" w:rsidP="006C3A63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40" w:type="dxa"/>
            <w:shd w:val="clear" w:color="auto" w:fill="auto"/>
          </w:tcPr>
          <w:p w:rsidR="006168DF" w:rsidRDefault="00B32991" w:rsidP="006C3A63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33" w:type="dxa"/>
          </w:tcPr>
          <w:p w:rsidR="006168DF" w:rsidRDefault="006C3A63" w:rsidP="006C3A63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</w:t>
            </w:r>
            <w:r w:rsidR="006168DF">
              <w:rPr>
                <w:rFonts w:ascii="Times New Roman" w:hAnsi="Times New Roman" w:cs="Times New Roman"/>
                <w:sz w:val="24"/>
              </w:rPr>
              <w:t xml:space="preserve"> %</w:t>
            </w:r>
          </w:p>
        </w:tc>
      </w:tr>
    </w:tbl>
    <w:p w:rsidR="00A6417C" w:rsidRDefault="00A6417C" w:rsidP="006C3A6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80B07" w:rsidRDefault="00C80B07" w:rsidP="00A6417C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80B07" w:rsidRDefault="00C80B07" w:rsidP="00A6417C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80B07" w:rsidRDefault="00C80B07" w:rsidP="00A6417C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80B07" w:rsidRDefault="00C80B07" w:rsidP="00A6417C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80B07" w:rsidRDefault="00C80B07" w:rsidP="00A6417C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742BA" w:rsidRDefault="002742BA" w:rsidP="00A6417C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80B07" w:rsidRDefault="00C80B07" w:rsidP="00A6417C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742BA" w:rsidRDefault="002742BA" w:rsidP="00A6417C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Tagóvodánkba járó gyermekek életkor szerinti összetétele:</w:t>
      </w:r>
      <w:r w:rsidR="00C80F27">
        <w:rPr>
          <w:rFonts w:ascii="Times New Roman" w:hAnsi="Times New Roman" w:cs="Times New Roman"/>
          <w:sz w:val="24"/>
        </w:rPr>
        <w:t xml:space="preserve"> (2022</w:t>
      </w:r>
      <w:r w:rsidR="004306AC">
        <w:rPr>
          <w:rFonts w:ascii="Times New Roman" w:hAnsi="Times New Roman" w:cs="Times New Roman"/>
          <w:sz w:val="24"/>
        </w:rPr>
        <w:t>. 09.05</w:t>
      </w:r>
      <w:r w:rsidR="00294AFE">
        <w:rPr>
          <w:rFonts w:ascii="Times New Roman" w:hAnsi="Times New Roman" w:cs="Times New Roman"/>
          <w:sz w:val="24"/>
        </w:rPr>
        <w:t>. állapot)</w:t>
      </w:r>
    </w:p>
    <w:p w:rsidR="002742BA" w:rsidRDefault="002742BA" w:rsidP="00A6417C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1383"/>
        <w:gridCol w:w="1178"/>
        <w:gridCol w:w="1178"/>
        <w:gridCol w:w="1178"/>
        <w:gridCol w:w="1179"/>
        <w:gridCol w:w="1179"/>
        <w:gridCol w:w="1110"/>
      </w:tblGrid>
      <w:tr w:rsidR="00CB54BD" w:rsidTr="00CB54BD">
        <w:tc>
          <w:tcPr>
            <w:tcW w:w="1383" w:type="dxa"/>
            <w:shd w:val="clear" w:color="auto" w:fill="D9D9D9" w:themeFill="background1" w:themeFillShade="D9"/>
          </w:tcPr>
          <w:p w:rsidR="00CB54BD" w:rsidRDefault="00CB54BD" w:rsidP="00A6417C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Csoport neve</w:t>
            </w:r>
          </w:p>
        </w:tc>
        <w:tc>
          <w:tcPr>
            <w:tcW w:w="1178" w:type="dxa"/>
            <w:shd w:val="clear" w:color="auto" w:fill="D9D9D9" w:themeFill="background1" w:themeFillShade="D9"/>
          </w:tcPr>
          <w:p w:rsidR="00CB54BD" w:rsidRDefault="00CB54BD" w:rsidP="00A6417C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éves </w:t>
            </w:r>
          </w:p>
        </w:tc>
        <w:tc>
          <w:tcPr>
            <w:tcW w:w="1178" w:type="dxa"/>
            <w:shd w:val="clear" w:color="auto" w:fill="D9D9D9" w:themeFill="background1" w:themeFillShade="D9"/>
          </w:tcPr>
          <w:p w:rsidR="00CB54BD" w:rsidRDefault="00CB54BD" w:rsidP="00A6417C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éves</w:t>
            </w:r>
          </w:p>
        </w:tc>
        <w:tc>
          <w:tcPr>
            <w:tcW w:w="1178" w:type="dxa"/>
            <w:shd w:val="clear" w:color="auto" w:fill="D9D9D9" w:themeFill="background1" w:themeFillShade="D9"/>
          </w:tcPr>
          <w:p w:rsidR="00CB54BD" w:rsidRDefault="00CB54BD" w:rsidP="00A6417C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éves</w:t>
            </w:r>
          </w:p>
        </w:tc>
        <w:tc>
          <w:tcPr>
            <w:tcW w:w="1179" w:type="dxa"/>
            <w:shd w:val="clear" w:color="auto" w:fill="D9D9D9" w:themeFill="background1" w:themeFillShade="D9"/>
          </w:tcPr>
          <w:p w:rsidR="00CB54BD" w:rsidRDefault="00CB54BD" w:rsidP="00A6417C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 éves </w:t>
            </w:r>
          </w:p>
        </w:tc>
        <w:tc>
          <w:tcPr>
            <w:tcW w:w="1179" w:type="dxa"/>
            <w:shd w:val="clear" w:color="auto" w:fill="D9D9D9" w:themeFill="background1" w:themeFillShade="D9"/>
          </w:tcPr>
          <w:p w:rsidR="00CB54BD" w:rsidRDefault="00CB54BD" w:rsidP="00A6417C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éves</w:t>
            </w:r>
          </w:p>
        </w:tc>
        <w:tc>
          <w:tcPr>
            <w:tcW w:w="1065" w:type="dxa"/>
            <w:shd w:val="clear" w:color="auto" w:fill="D9D9D9" w:themeFill="background1" w:themeFillShade="D9"/>
          </w:tcPr>
          <w:p w:rsidR="00CB54BD" w:rsidRDefault="00591FBF" w:rsidP="00A6417C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Összesen</w:t>
            </w:r>
          </w:p>
        </w:tc>
      </w:tr>
      <w:tr w:rsidR="00CB54BD" w:rsidTr="00CB54BD">
        <w:tc>
          <w:tcPr>
            <w:tcW w:w="1383" w:type="dxa"/>
          </w:tcPr>
          <w:p w:rsidR="00CB54BD" w:rsidRPr="002742BA" w:rsidRDefault="00CB54BD" w:rsidP="00584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742BA">
              <w:rPr>
                <w:rFonts w:ascii="Times New Roman" w:hAnsi="Times New Roman" w:cs="Times New Roman"/>
                <w:sz w:val="24"/>
              </w:rPr>
              <w:t>Cica csoport</w:t>
            </w:r>
          </w:p>
        </w:tc>
        <w:tc>
          <w:tcPr>
            <w:tcW w:w="1178" w:type="dxa"/>
          </w:tcPr>
          <w:p w:rsidR="00CB54BD" w:rsidRDefault="00584043" w:rsidP="00584043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178" w:type="dxa"/>
          </w:tcPr>
          <w:p w:rsidR="00CB54BD" w:rsidRDefault="00584043" w:rsidP="00584043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78" w:type="dxa"/>
          </w:tcPr>
          <w:p w:rsidR="00CB54BD" w:rsidRDefault="00584043" w:rsidP="00584043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79" w:type="dxa"/>
          </w:tcPr>
          <w:p w:rsidR="00CB54BD" w:rsidRDefault="00584043" w:rsidP="00584043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179" w:type="dxa"/>
          </w:tcPr>
          <w:p w:rsidR="00CB54BD" w:rsidRDefault="00584043" w:rsidP="00584043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065" w:type="dxa"/>
          </w:tcPr>
          <w:p w:rsidR="00CB54BD" w:rsidRDefault="00584043" w:rsidP="00584043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CB54BD" w:rsidTr="00CB54BD">
        <w:tc>
          <w:tcPr>
            <w:tcW w:w="1383" w:type="dxa"/>
          </w:tcPr>
          <w:p w:rsidR="00CB54BD" w:rsidRDefault="00CB54BD" w:rsidP="00584043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Pillangó csoport</w:t>
            </w:r>
          </w:p>
        </w:tc>
        <w:tc>
          <w:tcPr>
            <w:tcW w:w="1178" w:type="dxa"/>
          </w:tcPr>
          <w:p w:rsidR="00CB54BD" w:rsidRDefault="00584043" w:rsidP="00584043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178" w:type="dxa"/>
          </w:tcPr>
          <w:p w:rsidR="00CB54BD" w:rsidRDefault="00584043" w:rsidP="00584043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78" w:type="dxa"/>
          </w:tcPr>
          <w:p w:rsidR="00CB54BD" w:rsidRDefault="00584043" w:rsidP="00584043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79" w:type="dxa"/>
          </w:tcPr>
          <w:p w:rsidR="00CB54BD" w:rsidRDefault="00584043" w:rsidP="00584043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79" w:type="dxa"/>
          </w:tcPr>
          <w:p w:rsidR="00CB54BD" w:rsidRDefault="00584043" w:rsidP="00584043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65" w:type="dxa"/>
          </w:tcPr>
          <w:p w:rsidR="00CB54BD" w:rsidRDefault="00584043" w:rsidP="00584043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CB54BD" w:rsidTr="00CB54BD">
        <w:tc>
          <w:tcPr>
            <w:tcW w:w="1383" w:type="dxa"/>
          </w:tcPr>
          <w:p w:rsidR="00CB54BD" w:rsidRDefault="00CB54BD" w:rsidP="00584043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Mókus csoport</w:t>
            </w:r>
          </w:p>
        </w:tc>
        <w:tc>
          <w:tcPr>
            <w:tcW w:w="1178" w:type="dxa"/>
          </w:tcPr>
          <w:p w:rsidR="00CB54BD" w:rsidRDefault="00584043" w:rsidP="00584043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78" w:type="dxa"/>
          </w:tcPr>
          <w:p w:rsidR="00CB54BD" w:rsidRDefault="00584043" w:rsidP="00584043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178" w:type="dxa"/>
          </w:tcPr>
          <w:p w:rsidR="00CB54BD" w:rsidRDefault="00584043" w:rsidP="00584043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79" w:type="dxa"/>
          </w:tcPr>
          <w:p w:rsidR="00CB54BD" w:rsidRDefault="00584043" w:rsidP="00584043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79" w:type="dxa"/>
          </w:tcPr>
          <w:p w:rsidR="00CB54BD" w:rsidRDefault="00584043" w:rsidP="00584043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065" w:type="dxa"/>
          </w:tcPr>
          <w:p w:rsidR="00CB54BD" w:rsidRDefault="00584043" w:rsidP="00584043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</w:tr>
      <w:tr w:rsidR="00CB54BD" w:rsidTr="00CB54BD">
        <w:tc>
          <w:tcPr>
            <w:tcW w:w="1383" w:type="dxa"/>
          </w:tcPr>
          <w:p w:rsidR="00CB54BD" w:rsidRDefault="00CB54BD" w:rsidP="00584043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Kutyus csoport</w:t>
            </w:r>
          </w:p>
        </w:tc>
        <w:tc>
          <w:tcPr>
            <w:tcW w:w="1178" w:type="dxa"/>
          </w:tcPr>
          <w:p w:rsidR="00CB54BD" w:rsidRDefault="00584043" w:rsidP="00584043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78" w:type="dxa"/>
          </w:tcPr>
          <w:p w:rsidR="00CB54BD" w:rsidRDefault="00584043" w:rsidP="00584043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178" w:type="dxa"/>
          </w:tcPr>
          <w:p w:rsidR="00CB54BD" w:rsidRDefault="00584043" w:rsidP="00584043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79" w:type="dxa"/>
          </w:tcPr>
          <w:p w:rsidR="00CB54BD" w:rsidRDefault="00584043" w:rsidP="00584043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79" w:type="dxa"/>
          </w:tcPr>
          <w:p w:rsidR="00CB54BD" w:rsidRDefault="00584043" w:rsidP="00584043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065" w:type="dxa"/>
          </w:tcPr>
          <w:p w:rsidR="00CB54BD" w:rsidRDefault="00584043" w:rsidP="00584043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  <w:tr w:rsidR="00CB54BD" w:rsidTr="00CB54BD">
        <w:tc>
          <w:tcPr>
            <w:tcW w:w="1383" w:type="dxa"/>
          </w:tcPr>
          <w:p w:rsidR="00CB54BD" w:rsidRDefault="00CB54BD" w:rsidP="00584043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Maci csoport</w:t>
            </w:r>
          </w:p>
        </w:tc>
        <w:tc>
          <w:tcPr>
            <w:tcW w:w="1178" w:type="dxa"/>
          </w:tcPr>
          <w:p w:rsidR="00CB54BD" w:rsidRDefault="00584043" w:rsidP="00584043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78" w:type="dxa"/>
          </w:tcPr>
          <w:p w:rsidR="00CB54BD" w:rsidRDefault="00584043" w:rsidP="00584043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78" w:type="dxa"/>
          </w:tcPr>
          <w:p w:rsidR="00CB54BD" w:rsidRDefault="00584043" w:rsidP="00584043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179" w:type="dxa"/>
          </w:tcPr>
          <w:p w:rsidR="00CB54BD" w:rsidRDefault="00584043" w:rsidP="00584043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79" w:type="dxa"/>
          </w:tcPr>
          <w:p w:rsidR="00CB54BD" w:rsidRDefault="00584043" w:rsidP="00584043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065" w:type="dxa"/>
          </w:tcPr>
          <w:p w:rsidR="00CB54BD" w:rsidRDefault="00584043" w:rsidP="00584043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  <w:tr w:rsidR="00CB54BD" w:rsidTr="00CB54BD">
        <w:tc>
          <w:tcPr>
            <w:tcW w:w="1383" w:type="dxa"/>
          </w:tcPr>
          <w:p w:rsidR="00CB54BD" w:rsidRDefault="00CB54BD" w:rsidP="00584043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Nyuszi csoport</w:t>
            </w:r>
          </w:p>
        </w:tc>
        <w:tc>
          <w:tcPr>
            <w:tcW w:w="1178" w:type="dxa"/>
          </w:tcPr>
          <w:p w:rsidR="00CB54BD" w:rsidRDefault="00584043" w:rsidP="00584043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178" w:type="dxa"/>
          </w:tcPr>
          <w:p w:rsidR="00CB54BD" w:rsidRDefault="00584043" w:rsidP="00584043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178" w:type="dxa"/>
          </w:tcPr>
          <w:p w:rsidR="00CB54BD" w:rsidRDefault="00584043" w:rsidP="00584043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79" w:type="dxa"/>
          </w:tcPr>
          <w:p w:rsidR="00CB54BD" w:rsidRDefault="00584043" w:rsidP="00584043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79" w:type="dxa"/>
          </w:tcPr>
          <w:p w:rsidR="00CB54BD" w:rsidRDefault="00584043" w:rsidP="00584043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065" w:type="dxa"/>
          </w:tcPr>
          <w:p w:rsidR="00CB54BD" w:rsidRDefault="00584043" w:rsidP="00584043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</w:tr>
      <w:tr w:rsidR="00CB54BD" w:rsidTr="00CB54BD">
        <w:tc>
          <w:tcPr>
            <w:tcW w:w="1383" w:type="dxa"/>
          </w:tcPr>
          <w:p w:rsidR="00CB54BD" w:rsidRDefault="00CB54BD" w:rsidP="00584043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Összesen:</w:t>
            </w:r>
          </w:p>
        </w:tc>
        <w:tc>
          <w:tcPr>
            <w:tcW w:w="1178" w:type="dxa"/>
          </w:tcPr>
          <w:p w:rsidR="00CB54BD" w:rsidRDefault="00584043" w:rsidP="00584043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1178" w:type="dxa"/>
          </w:tcPr>
          <w:p w:rsidR="00CB54BD" w:rsidRDefault="00584043" w:rsidP="00584043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1178" w:type="dxa"/>
          </w:tcPr>
          <w:p w:rsidR="00CB54BD" w:rsidRDefault="00584043" w:rsidP="00584043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179" w:type="dxa"/>
          </w:tcPr>
          <w:p w:rsidR="00CB54BD" w:rsidRDefault="00584043" w:rsidP="00584043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179" w:type="dxa"/>
          </w:tcPr>
          <w:p w:rsidR="00CB54BD" w:rsidRDefault="00584043" w:rsidP="00584043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65" w:type="dxa"/>
          </w:tcPr>
          <w:p w:rsidR="00CB54BD" w:rsidRDefault="00584043" w:rsidP="00584043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136</w:t>
            </w:r>
          </w:p>
        </w:tc>
      </w:tr>
    </w:tbl>
    <w:p w:rsidR="002742BA" w:rsidRDefault="002742BA" w:rsidP="00584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27212" w:rsidRPr="00294AFE" w:rsidRDefault="00D27212" w:rsidP="00294A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A11A7" w:rsidRPr="00657203" w:rsidRDefault="00CA11A7" w:rsidP="00CA11A7">
      <w:pPr>
        <w:pStyle w:val="Listaszerbekezds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657203">
        <w:rPr>
          <w:rFonts w:ascii="Times New Roman" w:hAnsi="Times New Roman" w:cs="Times New Roman"/>
          <w:i/>
          <w:sz w:val="24"/>
        </w:rPr>
        <w:t>Csoportbeosztások</w:t>
      </w:r>
      <w:r w:rsidR="006C3A63">
        <w:rPr>
          <w:rFonts w:ascii="Times New Roman" w:hAnsi="Times New Roman" w:cs="Times New Roman"/>
          <w:i/>
          <w:sz w:val="24"/>
        </w:rPr>
        <w:t xml:space="preserve"> 2022</w:t>
      </w:r>
      <w:r w:rsidR="004306AC">
        <w:rPr>
          <w:rFonts w:ascii="Times New Roman" w:hAnsi="Times New Roman" w:cs="Times New Roman"/>
          <w:i/>
          <w:sz w:val="24"/>
        </w:rPr>
        <w:t>. 09. 0</w:t>
      </w:r>
      <w:r w:rsidR="00AB1E97">
        <w:rPr>
          <w:rFonts w:ascii="Times New Roman" w:hAnsi="Times New Roman" w:cs="Times New Roman"/>
          <w:i/>
          <w:sz w:val="24"/>
        </w:rPr>
        <w:t>5</w:t>
      </w:r>
      <w:r w:rsidR="003167C1" w:rsidRPr="00657203">
        <w:rPr>
          <w:rFonts w:ascii="Times New Roman" w:hAnsi="Times New Roman" w:cs="Times New Roman"/>
          <w:i/>
          <w:sz w:val="24"/>
        </w:rPr>
        <w:t xml:space="preserve">. állapot szerint </w:t>
      </w:r>
    </w:p>
    <w:p w:rsidR="00657AF8" w:rsidRPr="00D27212" w:rsidRDefault="00657AF8" w:rsidP="00D272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8347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607"/>
        <w:gridCol w:w="1645"/>
        <w:gridCol w:w="1134"/>
        <w:gridCol w:w="1276"/>
        <w:gridCol w:w="1276"/>
        <w:gridCol w:w="1134"/>
        <w:gridCol w:w="1275"/>
      </w:tblGrid>
      <w:tr w:rsidR="00294AFE" w:rsidTr="00D83774">
        <w:tc>
          <w:tcPr>
            <w:tcW w:w="607" w:type="dxa"/>
            <w:shd w:val="clear" w:color="auto" w:fill="D9D9D9" w:themeFill="background1" w:themeFillShade="D9"/>
          </w:tcPr>
          <w:p w:rsidR="00294AFE" w:rsidRDefault="00294AFE" w:rsidP="00CA11A7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Ssz.</w:t>
            </w:r>
          </w:p>
        </w:tc>
        <w:tc>
          <w:tcPr>
            <w:tcW w:w="1645" w:type="dxa"/>
            <w:shd w:val="clear" w:color="auto" w:fill="D9D9D9" w:themeFill="background1" w:themeFillShade="D9"/>
          </w:tcPr>
          <w:p w:rsidR="00294AFE" w:rsidRDefault="00294AFE" w:rsidP="00CA11A7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Csoport megnevezése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94AFE" w:rsidRDefault="00294AFE" w:rsidP="00CA11A7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csoport jellege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94AFE" w:rsidRDefault="00294AFE" w:rsidP="00CA11A7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csoport létszáma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94AFE" w:rsidRDefault="00294AFE" w:rsidP="00CA11A7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SNI-s gyermek száma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94AFE" w:rsidRDefault="00294AFE" w:rsidP="00CA11A7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BTM </w:t>
            </w:r>
            <w:r w:rsidRPr="00294AFE">
              <w:rPr>
                <w:rFonts w:ascii="Times New Roman" w:hAnsi="Times New Roman" w:cs="Times New Roman"/>
                <w:sz w:val="24"/>
              </w:rPr>
              <w:t>gyerme</w:t>
            </w:r>
            <w:r>
              <w:rPr>
                <w:rFonts w:ascii="Times New Roman" w:hAnsi="Times New Roman" w:cs="Times New Roman"/>
                <w:sz w:val="24"/>
              </w:rPr>
              <w:t>k</w:t>
            </w:r>
            <w:r w:rsidRPr="00294AFE">
              <w:rPr>
                <w:rFonts w:ascii="Times New Roman" w:hAnsi="Times New Roman" w:cs="Times New Roman"/>
                <w:sz w:val="24"/>
              </w:rPr>
              <w:t xml:space="preserve"> száma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294AFE" w:rsidRDefault="00294AFE" w:rsidP="00CA11A7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HH/HHH gyerekek száma</w:t>
            </w:r>
          </w:p>
        </w:tc>
      </w:tr>
      <w:tr w:rsidR="00294AFE" w:rsidTr="00294AFE">
        <w:tc>
          <w:tcPr>
            <w:tcW w:w="607" w:type="dxa"/>
          </w:tcPr>
          <w:p w:rsidR="00294AFE" w:rsidRDefault="00294AFE" w:rsidP="00CA11A7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645" w:type="dxa"/>
          </w:tcPr>
          <w:p w:rsidR="00294AFE" w:rsidRDefault="00294AFE" w:rsidP="00CA11A7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Cica csoport</w:t>
            </w:r>
          </w:p>
          <w:p w:rsidR="00294AFE" w:rsidRDefault="00294AFE" w:rsidP="00CA11A7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94AFE" w:rsidRDefault="00C80F27" w:rsidP="00AB12BE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vegyes</w:t>
            </w:r>
          </w:p>
        </w:tc>
        <w:tc>
          <w:tcPr>
            <w:tcW w:w="1276" w:type="dxa"/>
          </w:tcPr>
          <w:p w:rsidR="00294AFE" w:rsidRDefault="00584043" w:rsidP="00C12877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276" w:type="dxa"/>
          </w:tcPr>
          <w:p w:rsidR="00294AFE" w:rsidRDefault="00584043" w:rsidP="00C12877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294AFE" w:rsidRDefault="00584043" w:rsidP="00C12877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5" w:type="dxa"/>
          </w:tcPr>
          <w:p w:rsidR="00294AFE" w:rsidRDefault="00584043" w:rsidP="00C12877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94AFE" w:rsidTr="00294AFE">
        <w:tc>
          <w:tcPr>
            <w:tcW w:w="607" w:type="dxa"/>
          </w:tcPr>
          <w:p w:rsidR="00294AFE" w:rsidRDefault="00294AFE" w:rsidP="00CA11A7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645" w:type="dxa"/>
          </w:tcPr>
          <w:p w:rsidR="00294AFE" w:rsidRDefault="00294AFE" w:rsidP="00CA11A7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Pillangó csoport</w:t>
            </w:r>
          </w:p>
          <w:p w:rsidR="00294AFE" w:rsidRDefault="00294AFE" w:rsidP="00CA11A7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94AFE" w:rsidRDefault="00C80F27" w:rsidP="00AB12BE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vegyes</w:t>
            </w:r>
          </w:p>
        </w:tc>
        <w:tc>
          <w:tcPr>
            <w:tcW w:w="1276" w:type="dxa"/>
          </w:tcPr>
          <w:p w:rsidR="00294AFE" w:rsidRDefault="00584043" w:rsidP="00C12877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276" w:type="dxa"/>
          </w:tcPr>
          <w:p w:rsidR="00294AFE" w:rsidRDefault="00584043" w:rsidP="00C12877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294AFE" w:rsidRDefault="00584043" w:rsidP="00C12877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5" w:type="dxa"/>
          </w:tcPr>
          <w:p w:rsidR="00294AFE" w:rsidRDefault="00584043" w:rsidP="00C12877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294AFE" w:rsidTr="00294AFE">
        <w:tc>
          <w:tcPr>
            <w:tcW w:w="607" w:type="dxa"/>
          </w:tcPr>
          <w:p w:rsidR="00294AFE" w:rsidRDefault="00294AFE" w:rsidP="00CA11A7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645" w:type="dxa"/>
          </w:tcPr>
          <w:p w:rsidR="00294AFE" w:rsidRDefault="00294AFE" w:rsidP="00CA11A7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Mókus csoport</w:t>
            </w:r>
          </w:p>
          <w:p w:rsidR="00294AFE" w:rsidRDefault="00294AFE" w:rsidP="00CA11A7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94AFE" w:rsidRDefault="00294AFE" w:rsidP="00AB12BE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vegyes</w:t>
            </w:r>
          </w:p>
        </w:tc>
        <w:tc>
          <w:tcPr>
            <w:tcW w:w="1276" w:type="dxa"/>
          </w:tcPr>
          <w:p w:rsidR="00294AFE" w:rsidRDefault="00584043" w:rsidP="00C12877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276" w:type="dxa"/>
          </w:tcPr>
          <w:p w:rsidR="00294AFE" w:rsidRDefault="00584043" w:rsidP="00C12877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294AFE" w:rsidRDefault="00584043" w:rsidP="00C12877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294AFE" w:rsidRDefault="00584043" w:rsidP="00C12877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94AFE" w:rsidTr="00294AFE">
        <w:tc>
          <w:tcPr>
            <w:tcW w:w="607" w:type="dxa"/>
          </w:tcPr>
          <w:p w:rsidR="00294AFE" w:rsidRDefault="00294AFE" w:rsidP="00CA11A7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645" w:type="dxa"/>
          </w:tcPr>
          <w:p w:rsidR="00294AFE" w:rsidRDefault="00294AFE" w:rsidP="00CA11A7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Kutyus csoport</w:t>
            </w:r>
          </w:p>
          <w:p w:rsidR="00294AFE" w:rsidRDefault="00294AFE" w:rsidP="00CA11A7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94AFE" w:rsidRDefault="00591FBF" w:rsidP="00AB12BE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kis</w:t>
            </w:r>
            <w:r w:rsidR="00C80F27">
              <w:rPr>
                <w:rFonts w:ascii="Times New Roman" w:hAnsi="Times New Roman" w:cs="Times New Roman"/>
                <w:sz w:val="24"/>
              </w:rPr>
              <w:t>-középső</w:t>
            </w:r>
          </w:p>
        </w:tc>
        <w:tc>
          <w:tcPr>
            <w:tcW w:w="1276" w:type="dxa"/>
          </w:tcPr>
          <w:p w:rsidR="00294AFE" w:rsidRDefault="00584043" w:rsidP="00C12877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276" w:type="dxa"/>
          </w:tcPr>
          <w:p w:rsidR="00294AFE" w:rsidRDefault="00584043" w:rsidP="00C12877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294AFE" w:rsidRDefault="00584043" w:rsidP="00C12877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294AFE" w:rsidRDefault="00584043" w:rsidP="00C12877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94AFE" w:rsidTr="00294AFE">
        <w:tc>
          <w:tcPr>
            <w:tcW w:w="607" w:type="dxa"/>
          </w:tcPr>
          <w:p w:rsidR="00294AFE" w:rsidRDefault="00294AFE" w:rsidP="00CA11A7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1645" w:type="dxa"/>
          </w:tcPr>
          <w:p w:rsidR="00294AFE" w:rsidRDefault="00294AFE" w:rsidP="00CA11A7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Maci csoport</w:t>
            </w:r>
          </w:p>
          <w:p w:rsidR="00294AFE" w:rsidRDefault="00294AFE" w:rsidP="00CA11A7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94AFE" w:rsidRDefault="00C80F27" w:rsidP="00AB12BE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nagy</w:t>
            </w:r>
          </w:p>
        </w:tc>
        <w:tc>
          <w:tcPr>
            <w:tcW w:w="1276" w:type="dxa"/>
          </w:tcPr>
          <w:p w:rsidR="00294AFE" w:rsidRDefault="00584043" w:rsidP="00C12877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276" w:type="dxa"/>
          </w:tcPr>
          <w:p w:rsidR="00294AFE" w:rsidRDefault="00584043" w:rsidP="00C12877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294AFE" w:rsidRDefault="00584043" w:rsidP="00C12877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294AFE" w:rsidRDefault="00584043" w:rsidP="00C12877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294AFE" w:rsidTr="00294AFE">
        <w:tc>
          <w:tcPr>
            <w:tcW w:w="607" w:type="dxa"/>
          </w:tcPr>
          <w:p w:rsidR="00294AFE" w:rsidRDefault="00294AFE" w:rsidP="00CA11A7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1645" w:type="dxa"/>
          </w:tcPr>
          <w:p w:rsidR="00294AFE" w:rsidRDefault="00D27212" w:rsidP="00CA11A7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Nyuszi csoport</w:t>
            </w:r>
          </w:p>
        </w:tc>
        <w:tc>
          <w:tcPr>
            <w:tcW w:w="1134" w:type="dxa"/>
          </w:tcPr>
          <w:p w:rsidR="00294AFE" w:rsidRDefault="00591FBF" w:rsidP="00AB12BE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vegyes</w:t>
            </w:r>
          </w:p>
        </w:tc>
        <w:tc>
          <w:tcPr>
            <w:tcW w:w="1276" w:type="dxa"/>
          </w:tcPr>
          <w:p w:rsidR="00294AFE" w:rsidRDefault="00584043" w:rsidP="00C12877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276" w:type="dxa"/>
          </w:tcPr>
          <w:p w:rsidR="00294AFE" w:rsidRDefault="00584043" w:rsidP="00C12877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294AFE" w:rsidRDefault="00584043" w:rsidP="00C12877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5" w:type="dxa"/>
          </w:tcPr>
          <w:p w:rsidR="00294AFE" w:rsidRDefault="00584043" w:rsidP="00C12877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007714" w:rsidRDefault="00007714" w:rsidP="009E35E4">
      <w:pPr>
        <w:pStyle w:val="Lista2"/>
        <w:spacing w:before="240" w:after="120"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color w:val="222222"/>
          <w:sz w:val="24"/>
          <w:szCs w:val="24"/>
          <w:shd w:val="clear" w:color="auto" w:fill="FFFFFF"/>
        </w:rPr>
        <w:t>szakértői bizottság szakértői véleménye,</w:t>
      </w:r>
      <w:r>
        <w:rPr>
          <w:sz w:val="24"/>
          <w:szCs w:val="24"/>
        </w:rPr>
        <w:t xml:space="preserve"> határozata alapján, és az alapító okiratok szerint ellátjuk a sajátos nevelést, </w:t>
      </w:r>
      <w:r>
        <w:rPr>
          <w:rStyle w:val="Kiemels"/>
          <w:rFonts w:eastAsiaTheme="majorEastAsia"/>
          <w:bCs/>
          <w:sz w:val="24"/>
          <w:szCs w:val="24"/>
        </w:rPr>
        <w:t>kiemelt figyelmet igénylő</w:t>
      </w:r>
      <w:r>
        <w:rPr>
          <w:sz w:val="24"/>
          <w:szCs w:val="24"/>
        </w:rPr>
        <w:t xml:space="preserve"> gyermekeket (SNI) is. A tagóvodánkba </w:t>
      </w:r>
      <w:r w:rsidR="00B13793">
        <w:rPr>
          <w:sz w:val="24"/>
          <w:szCs w:val="24"/>
        </w:rPr>
        <w:t xml:space="preserve">járó sajátos nevelési igényű </w:t>
      </w:r>
      <w:r>
        <w:rPr>
          <w:sz w:val="24"/>
          <w:szCs w:val="24"/>
        </w:rPr>
        <w:t xml:space="preserve"> gyermekek </w:t>
      </w:r>
    </w:p>
    <w:p w:rsidR="00FA23E1" w:rsidRDefault="00FA23E1" w:rsidP="009E35E4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autizmus spektrum zavarral ,</w:t>
      </w:r>
    </w:p>
    <w:p w:rsidR="00657AF8" w:rsidRPr="007375DF" w:rsidRDefault="00B13793" w:rsidP="009E35E4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egyéb p</w:t>
      </w:r>
      <w:r w:rsidR="00C40C07">
        <w:rPr>
          <w:rFonts w:ascii="Times New Roman" w:hAnsi="Times New Roman" w:cs="Times New Roman"/>
          <w:sz w:val="24"/>
        </w:rPr>
        <w:t>szichés fejlődési zavarral küzdenek.</w:t>
      </w:r>
    </w:p>
    <w:p w:rsidR="007375DF" w:rsidRDefault="007375DF" w:rsidP="007375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375DF" w:rsidRDefault="007375DF" w:rsidP="007375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80B07" w:rsidRDefault="00C80B07" w:rsidP="007375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80B07" w:rsidRDefault="00C80B07" w:rsidP="007375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80B07" w:rsidRDefault="00C80B07" w:rsidP="007375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14AE8" w:rsidRPr="00657203" w:rsidRDefault="00714AE8" w:rsidP="00714AE8">
      <w:pPr>
        <w:pStyle w:val="Listaszerbekezds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657203">
        <w:rPr>
          <w:rFonts w:ascii="Times New Roman" w:hAnsi="Times New Roman" w:cs="Times New Roman"/>
          <w:i/>
          <w:sz w:val="24"/>
        </w:rPr>
        <w:t>A csoportokhoz rendelt munkatársak</w:t>
      </w:r>
    </w:p>
    <w:p w:rsidR="00E9615A" w:rsidRDefault="00E9615A" w:rsidP="00E961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8363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2268"/>
        <w:gridCol w:w="2835"/>
        <w:gridCol w:w="3260"/>
      </w:tblGrid>
      <w:tr w:rsidR="00D27212" w:rsidTr="007A0AF6">
        <w:tc>
          <w:tcPr>
            <w:tcW w:w="2268" w:type="dxa"/>
            <w:shd w:val="clear" w:color="auto" w:fill="D9D9D9" w:themeFill="background1" w:themeFillShade="D9"/>
          </w:tcPr>
          <w:p w:rsidR="00D27212" w:rsidRDefault="00D27212" w:rsidP="00E96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Csoport megnevezése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D27212" w:rsidRDefault="00D27212" w:rsidP="00D8377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Csoporthoz tartozó  óvónő</w:t>
            </w:r>
            <w:r w:rsidR="00A24729">
              <w:rPr>
                <w:rFonts w:ascii="Times New Roman" w:hAnsi="Times New Roman" w:cs="Times New Roman"/>
                <w:sz w:val="24"/>
              </w:rPr>
              <w:t>/ pedagógiai asszisztens</w:t>
            </w:r>
            <w:r>
              <w:rPr>
                <w:rFonts w:ascii="Times New Roman" w:hAnsi="Times New Roman" w:cs="Times New Roman"/>
                <w:sz w:val="24"/>
              </w:rPr>
              <w:t xml:space="preserve"> neve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D27212" w:rsidRDefault="00D27212" w:rsidP="00E96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Dajka neve</w:t>
            </w:r>
          </w:p>
        </w:tc>
      </w:tr>
      <w:tr w:rsidR="00D27212" w:rsidTr="006B0FF0">
        <w:trPr>
          <w:trHeight w:val="1190"/>
        </w:trPr>
        <w:tc>
          <w:tcPr>
            <w:tcW w:w="2268" w:type="dxa"/>
          </w:tcPr>
          <w:p w:rsidR="004306AC" w:rsidRDefault="00D27212" w:rsidP="00C80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Cica  </w:t>
            </w:r>
            <w:r w:rsidR="004306AC">
              <w:rPr>
                <w:rFonts w:ascii="Times New Roman" w:hAnsi="Times New Roman" w:cs="Times New Roman"/>
                <w:sz w:val="24"/>
              </w:rPr>
              <w:t xml:space="preserve">             </w:t>
            </w:r>
            <w:r w:rsidR="00C80F27">
              <w:rPr>
                <w:rFonts w:ascii="Times New Roman" w:hAnsi="Times New Roman" w:cs="Times New Roman"/>
                <w:sz w:val="24"/>
              </w:rPr>
              <w:t xml:space="preserve">vegyes </w:t>
            </w:r>
          </w:p>
          <w:p w:rsidR="00D27212" w:rsidRDefault="00C80F27" w:rsidP="00C80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csop</w:t>
            </w:r>
            <w:r w:rsidR="004306AC">
              <w:rPr>
                <w:rFonts w:ascii="Times New Roman" w:hAnsi="Times New Roman" w:cs="Times New Roman"/>
                <w:sz w:val="24"/>
              </w:rPr>
              <w:t>o</w:t>
            </w:r>
            <w:r>
              <w:rPr>
                <w:rFonts w:ascii="Times New Roman" w:hAnsi="Times New Roman" w:cs="Times New Roman"/>
                <w:sz w:val="24"/>
              </w:rPr>
              <w:t>rt</w:t>
            </w:r>
          </w:p>
        </w:tc>
        <w:tc>
          <w:tcPr>
            <w:tcW w:w="2835" w:type="dxa"/>
            <w:vAlign w:val="center"/>
          </w:tcPr>
          <w:p w:rsidR="00D27212" w:rsidRDefault="00D27212" w:rsidP="006B0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Bán Katalin</w:t>
            </w:r>
          </w:p>
          <w:p w:rsidR="00D27212" w:rsidRDefault="00D27212" w:rsidP="006B0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27212" w:rsidRDefault="00D27212" w:rsidP="006B0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Jeneiné Velencei Zsuzsanna</w:t>
            </w:r>
          </w:p>
        </w:tc>
        <w:tc>
          <w:tcPr>
            <w:tcW w:w="3260" w:type="dxa"/>
          </w:tcPr>
          <w:p w:rsidR="00D27212" w:rsidRDefault="00D27212" w:rsidP="0043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27212" w:rsidRDefault="00D27212" w:rsidP="0043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27212" w:rsidRDefault="00C80F27" w:rsidP="0043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Garbely Klára</w:t>
            </w:r>
          </w:p>
        </w:tc>
      </w:tr>
      <w:tr w:rsidR="00D27212" w:rsidTr="004306AC">
        <w:tc>
          <w:tcPr>
            <w:tcW w:w="2268" w:type="dxa"/>
          </w:tcPr>
          <w:p w:rsidR="00D27212" w:rsidRDefault="00D27212" w:rsidP="00C80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Pillangó  </w:t>
            </w:r>
            <w:r w:rsidR="00C80F27">
              <w:rPr>
                <w:rFonts w:ascii="Times New Roman" w:hAnsi="Times New Roman" w:cs="Times New Roman"/>
                <w:sz w:val="24"/>
              </w:rPr>
              <w:t xml:space="preserve">vegyes </w:t>
            </w:r>
            <w:r>
              <w:rPr>
                <w:rFonts w:ascii="Times New Roman" w:hAnsi="Times New Roman" w:cs="Times New Roman"/>
                <w:sz w:val="24"/>
              </w:rPr>
              <w:t>csoport</w:t>
            </w:r>
            <w:r w:rsidR="00C80F2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</w:tcPr>
          <w:p w:rsidR="00D27212" w:rsidRDefault="00D27212" w:rsidP="0091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27212" w:rsidRDefault="00D27212" w:rsidP="0091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Nagyfiné Varga Mónika</w:t>
            </w:r>
          </w:p>
          <w:p w:rsidR="008C2439" w:rsidRDefault="004306AC" w:rsidP="004306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8C2439">
              <w:rPr>
                <w:rFonts w:ascii="Times New Roman" w:hAnsi="Times New Roman" w:cs="Times New Roman"/>
                <w:sz w:val="24"/>
              </w:rPr>
              <w:t>Bakonyi Fekete Klára</w:t>
            </w:r>
          </w:p>
          <w:p w:rsidR="008C2439" w:rsidRDefault="008C2439" w:rsidP="0091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17D29" w:rsidRDefault="00917D29" w:rsidP="0091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D27212" w:rsidRDefault="00D27212" w:rsidP="0043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27212" w:rsidRDefault="00D27212" w:rsidP="0043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27212" w:rsidRDefault="00D27212" w:rsidP="0043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Földvári Márta</w:t>
            </w:r>
          </w:p>
        </w:tc>
      </w:tr>
      <w:tr w:rsidR="00D27212" w:rsidTr="004306AC">
        <w:tc>
          <w:tcPr>
            <w:tcW w:w="2268" w:type="dxa"/>
          </w:tcPr>
          <w:p w:rsidR="00D27212" w:rsidRDefault="00D27212" w:rsidP="00E96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Mókus vegyes csoport</w:t>
            </w:r>
          </w:p>
        </w:tc>
        <w:tc>
          <w:tcPr>
            <w:tcW w:w="2835" w:type="dxa"/>
          </w:tcPr>
          <w:p w:rsidR="00D27212" w:rsidRDefault="00D27212" w:rsidP="00E96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27212" w:rsidRDefault="00D27212" w:rsidP="00E96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Kálmánné Damási Orsolya</w:t>
            </w:r>
          </w:p>
          <w:p w:rsidR="006C3A63" w:rsidRDefault="006C3A63" w:rsidP="00E96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Anisiobi  Rita Gyöngyvér</w:t>
            </w:r>
          </w:p>
          <w:p w:rsidR="008C2439" w:rsidRDefault="008C2439" w:rsidP="00C80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D27212" w:rsidRDefault="00D27212" w:rsidP="0043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27212" w:rsidRDefault="00D27212" w:rsidP="0043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27212" w:rsidRDefault="00D27212" w:rsidP="0043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Kozma Tímea</w:t>
            </w:r>
          </w:p>
        </w:tc>
      </w:tr>
      <w:tr w:rsidR="00D27212" w:rsidTr="006B0FF0">
        <w:tc>
          <w:tcPr>
            <w:tcW w:w="2268" w:type="dxa"/>
          </w:tcPr>
          <w:p w:rsidR="00D27212" w:rsidRDefault="00A24729" w:rsidP="00430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Kutyus </w:t>
            </w:r>
            <w:r w:rsidR="004306AC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C80F27">
              <w:rPr>
                <w:rFonts w:ascii="Times New Roman" w:hAnsi="Times New Roman" w:cs="Times New Roman"/>
                <w:sz w:val="24"/>
              </w:rPr>
              <w:t xml:space="preserve">középső </w:t>
            </w:r>
            <w:r w:rsidR="000F6BE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27212">
              <w:rPr>
                <w:rFonts w:ascii="Times New Roman" w:hAnsi="Times New Roman" w:cs="Times New Roman"/>
                <w:sz w:val="24"/>
              </w:rPr>
              <w:t>csoport</w:t>
            </w:r>
          </w:p>
        </w:tc>
        <w:tc>
          <w:tcPr>
            <w:tcW w:w="2835" w:type="dxa"/>
            <w:vAlign w:val="center"/>
          </w:tcPr>
          <w:p w:rsidR="00D27212" w:rsidRDefault="00A24729" w:rsidP="006B0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Csabainé Lampert Ágnes</w:t>
            </w:r>
          </w:p>
          <w:p w:rsidR="00D27212" w:rsidRDefault="00917D29" w:rsidP="006B0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Cseh Veronika</w:t>
            </w:r>
          </w:p>
          <w:p w:rsidR="00D27212" w:rsidRDefault="00D27212" w:rsidP="006B0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D27212" w:rsidRDefault="00D27212" w:rsidP="0043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27212" w:rsidRDefault="00D27212" w:rsidP="0043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27212" w:rsidRDefault="00BC5F93" w:rsidP="0043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Zvolenszky Zoltán Jánosné</w:t>
            </w:r>
          </w:p>
          <w:p w:rsidR="004306AC" w:rsidRDefault="004306AC" w:rsidP="0043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7212" w:rsidTr="006B0FF0">
        <w:tc>
          <w:tcPr>
            <w:tcW w:w="2268" w:type="dxa"/>
          </w:tcPr>
          <w:p w:rsidR="00D27212" w:rsidRDefault="00A24729" w:rsidP="00C80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Maci </w:t>
            </w:r>
            <w:r w:rsidR="004306AC"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C80F27">
              <w:rPr>
                <w:rFonts w:ascii="Times New Roman" w:hAnsi="Times New Roman" w:cs="Times New Roman"/>
                <w:sz w:val="24"/>
              </w:rPr>
              <w:t xml:space="preserve">nagy </w:t>
            </w:r>
            <w:r w:rsidR="00D27212">
              <w:rPr>
                <w:rFonts w:ascii="Times New Roman" w:hAnsi="Times New Roman" w:cs="Times New Roman"/>
                <w:sz w:val="24"/>
              </w:rPr>
              <w:t>csoport</w:t>
            </w:r>
          </w:p>
        </w:tc>
        <w:tc>
          <w:tcPr>
            <w:tcW w:w="2835" w:type="dxa"/>
            <w:vAlign w:val="center"/>
          </w:tcPr>
          <w:p w:rsidR="00D27212" w:rsidRDefault="00D27212" w:rsidP="006B0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27212" w:rsidRDefault="00BC5F93" w:rsidP="006B0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Vargáné Horváth M</w:t>
            </w:r>
            <w:r w:rsidR="00D27212">
              <w:rPr>
                <w:rFonts w:ascii="Times New Roman" w:hAnsi="Times New Roman" w:cs="Times New Roman"/>
                <w:sz w:val="24"/>
              </w:rPr>
              <w:t>árta</w:t>
            </w:r>
          </w:p>
          <w:p w:rsidR="00917D29" w:rsidRDefault="00917D29" w:rsidP="006B0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Molnár Zsanett</w:t>
            </w:r>
          </w:p>
        </w:tc>
        <w:tc>
          <w:tcPr>
            <w:tcW w:w="3260" w:type="dxa"/>
          </w:tcPr>
          <w:p w:rsidR="00D27212" w:rsidRDefault="00D27212" w:rsidP="0043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27212" w:rsidRDefault="00D27212" w:rsidP="0043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27212" w:rsidRDefault="00BC5F93" w:rsidP="0043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Kutiné Antalicz Andrea</w:t>
            </w:r>
          </w:p>
          <w:p w:rsidR="004306AC" w:rsidRDefault="004306AC" w:rsidP="0043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7212" w:rsidTr="006B0FF0">
        <w:tc>
          <w:tcPr>
            <w:tcW w:w="2268" w:type="dxa"/>
          </w:tcPr>
          <w:p w:rsidR="00D27212" w:rsidRDefault="00A24729" w:rsidP="00E96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Nyuszi vegyes </w:t>
            </w:r>
            <w:r w:rsidR="00D27212">
              <w:rPr>
                <w:rFonts w:ascii="Times New Roman" w:hAnsi="Times New Roman" w:cs="Times New Roman"/>
                <w:sz w:val="24"/>
              </w:rPr>
              <w:t>csoport</w:t>
            </w:r>
          </w:p>
        </w:tc>
        <w:tc>
          <w:tcPr>
            <w:tcW w:w="2835" w:type="dxa"/>
            <w:vAlign w:val="center"/>
          </w:tcPr>
          <w:p w:rsidR="00D27212" w:rsidRDefault="00D27212" w:rsidP="006B0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Király István Lászlóné</w:t>
            </w:r>
          </w:p>
          <w:p w:rsidR="00D27212" w:rsidRDefault="00D27212" w:rsidP="006B0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Kósa Éva</w:t>
            </w:r>
          </w:p>
        </w:tc>
        <w:tc>
          <w:tcPr>
            <w:tcW w:w="3260" w:type="dxa"/>
          </w:tcPr>
          <w:p w:rsidR="004306AC" w:rsidRDefault="004306AC" w:rsidP="0043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27212" w:rsidRDefault="00D27212" w:rsidP="0043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Bodóné Mezősi Zsuzsanna</w:t>
            </w:r>
          </w:p>
          <w:p w:rsidR="004306AC" w:rsidRDefault="004306AC" w:rsidP="0043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D3D4D" w:rsidRDefault="000D3D4D" w:rsidP="000D3D4D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C80B07" w:rsidRDefault="00C80B07" w:rsidP="009E35E4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CE5B20" w:rsidRDefault="00CE5B20" w:rsidP="009E35E4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fejlesztőpedagógus – Bitó Magdolna- </w:t>
      </w:r>
      <w:r w:rsidR="00D27212">
        <w:rPr>
          <w:rFonts w:ascii="Times New Roman" w:hAnsi="Times New Roman" w:cs="Times New Roman"/>
          <w:sz w:val="24"/>
        </w:rPr>
        <w:t xml:space="preserve">a nevelési év elején </w:t>
      </w:r>
      <w:r w:rsidR="005948B9">
        <w:rPr>
          <w:rFonts w:ascii="Times New Roman" w:hAnsi="Times New Roman" w:cs="Times New Roman"/>
          <w:sz w:val="24"/>
        </w:rPr>
        <w:t xml:space="preserve">általános szűrővizsgálattal és </w:t>
      </w:r>
      <w:r w:rsidR="00D27212">
        <w:rPr>
          <w:rFonts w:ascii="Times New Roman" w:hAnsi="Times New Roman" w:cs="Times New Roman"/>
          <w:sz w:val="24"/>
        </w:rPr>
        <w:t xml:space="preserve">Sindelar </w:t>
      </w:r>
      <w:r w:rsidR="005948B9">
        <w:rPr>
          <w:rFonts w:ascii="Times New Roman" w:hAnsi="Times New Roman" w:cs="Times New Roman"/>
          <w:sz w:val="24"/>
        </w:rPr>
        <w:t xml:space="preserve">vizsgáló </w:t>
      </w:r>
      <w:r w:rsidR="00D27212">
        <w:rPr>
          <w:rFonts w:ascii="Times New Roman" w:hAnsi="Times New Roman" w:cs="Times New Roman"/>
          <w:sz w:val="24"/>
        </w:rPr>
        <w:t>módszerrel felméri a tanköteles korú gyermekeket</w:t>
      </w:r>
      <w:r w:rsidR="008F667D">
        <w:rPr>
          <w:rFonts w:ascii="Times New Roman" w:hAnsi="Times New Roman" w:cs="Times New Roman"/>
          <w:sz w:val="24"/>
        </w:rPr>
        <w:t xml:space="preserve"> </w:t>
      </w:r>
      <w:r w:rsidR="00D27212">
        <w:rPr>
          <w:rFonts w:ascii="Times New Roman" w:hAnsi="Times New Roman" w:cs="Times New Roman"/>
          <w:sz w:val="24"/>
        </w:rPr>
        <w:t>.</w:t>
      </w:r>
      <w:r w:rsidR="00D27212" w:rsidRPr="00D27212">
        <w:rPr>
          <w:rFonts w:ascii="Times New Roman" w:hAnsi="Times New Roman" w:cs="Times New Roman"/>
          <w:sz w:val="24"/>
          <w:szCs w:val="24"/>
        </w:rPr>
        <w:t xml:space="preserve"> </w:t>
      </w:r>
      <w:r w:rsidR="00D27212" w:rsidRPr="00B95C41">
        <w:rPr>
          <w:rFonts w:ascii="Times New Roman" w:hAnsi="Times New Roman" w:cs="Times New Roman"/>
          <w:sz w:val="24"/>
          <w:szCs w:val="24"/>
        </w:rPr>
        <w:t>Óvodásainkkal differenciáltan, egyénre szabott feladatadással, a gyer</w:t>
      </w:r>
      <w:r w:rsidR="00D27212">
        <w:rPr>
          <w:rFonts w:ascii="Times New Roman" w:hAnsi="Times New Roman" w:cs="Times New Roman"/>
          <w:sz w:val="24"/>
          <w:szCs w:val="24"/>
        </w:rPr>
        <w:t>m</w:t>
      </w:r>
      <w:r w:rsidR="00D27212" w:rsidRPr="00B95C41">
        <w:rPr>
          <w:rFonts w:ascii="Times New Roman" w:hAnsi="Times New Roman" w:cs="Times New Roman"/>
          <w:sz w:val="24"/>
          <w:szCs w:val="24"/>
        </w:rPr>
        <w:t>ek saját fejlődési tempójának, életkori sajátosságainak f</w:t>
      </w:r>
      <w:r w:rsidR="00D27212">
        <w:rPr>
          <w:rFonts w:ascii="Times New Roman" w:hAnsi="Times New Roman" w:cs="Times New Roman"/>
          <w:sz w:val="24"/>
          <w:szCs w:val="24"/>
        </w:rPr>
        <w:t>igyelembe vételével foglalkozik</w:t>
      </w:r>
      <w:r w:rsidR="00396D2F">
        <w:rPr>
          <w:rFonts w:ascii="Times New Roman" w:hAnsi="Times New Roman" w:cs="Times New Roman"/>
          <w:sz w:val="24"/>
        </w:rPr>
        <w:t xml:space="preserve"> </w:t>
      </w:r>
      <w:r w:rsidR="00D27212">
        <w:rPr>
          <w:rFonts w:ascii="Times New Roman" w:hAnsi="Times New Roman" w:cs="Times New Roman"/>
          <w:sz w:val="24"/>
        </w:rPr>
        <w:t>egyénileg vagy kiscsoportban.</w:t>
      </w:r>
    </w:p>
    <w:p w:rsidR="00400388" w:rsidRDefault="00400388" w:rsidP="00CE5B20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CE5B20" w:rsidRPr="00CE5B20" w:rsidRDefault="00CE5B20" w:rsidP="00CE5B20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E9615A" w:rsidRPr="00657203" w:rsidRDefault="0054591F" w:rsidP="00CD51FD">
      <w:pPr>
        <w:pStyle w:val="Listaszerbekezds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657203">
        <w:rPr>
          <w:rFonts w:ascii="Times New Roman" w:hAnsi="Times New Roman" w:cs="Times New Roman"/>
          <w:i/>
          <w:sz w:val="24"/>
        </w:rPr>
        <w:t xml:space="preserve"> A dolgozók munkarendje</w:t>
      </w:r>
    </w:p>
    <w:p w:rsidR="009A18A3" w:rsidRDefault="009A18A3" w:rsidP="009A18A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A18A3" w:rsidRPr="00400388" w:rsidRDefault="009A18A3" w:rsidP="00400388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400388">
        <w:rPr>
          <w:rFonts w:ascii="Times New Roman" w:hAnsi="Times New Roman" w:cs="Times New Roman"/>
          <w:sz w:val="24"/>
          <w:u w:val="single"/>
        </w:rPr>
        <w:t>Tagóvoda</w:t>
      </w:r>
      <w:r w:rsidR="00D27212" w:rsidRPr="00400388">
        <w:rPr>
          <w:rFonts w:ascii="Times New Roman" w:hAnsi="Times New Roman" w:cs="Times New Roman"/>
          <w:sz w:val="24"/>
          <w:u w:val="single"/>
        </w:rPr>
        <w:t>-</w:t>
      </w:r>
      <w:r w:rsidRPr="00400388">
        <w:rPr>
          <w:rFonts w:ascii="Times New Roman" w:hAnsi="Times New Roman" w:cs="Times New Roman"/>
          <w:sz w:val="24"/>
          <w:u w:val="single"/>
        </w:rPr>
        <w:t>vezető:</w:t>
      </w:r>
    </w:p>
    <w:p w:rsidR="009A18A3" w:rsidRPr="0054591F" w:rsidRDefault="009A18A3" w:rsidP="002569C9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4591F">
        <w:rPr>
          <w:rFonts w:ascii="Times New Roman" w:hAnsi="Times New Roman" w:cs="Times New Roman"/>
          <w:sz w:val="24"/>
        </w:rPr>
        <w:t>Heti munka ideje: 40 óra</w:t>
      </w:r>
    </w:p>
    <w:p w:rsidR="009A18A3" w:rsidRDefault="009A18A3" w:rsidP="002569C9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Heti kötelező óraszáma: 14 óra</w:t>
      </w:r>
    </w:p>
    <w:p w:rsidR="002C2499" w:rsidRDefault="002C2499" w:rsidP="002569C9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Munkarend</w:t>
      </w:r>
      <w:r w:rsidR="00584043">
        <w:rPr>
          <w:rFonts w:ascii="Times New Roman" w:hAnsi="Times New Roman" w:cs="Times New Roman"/>
          <w:sz w:val="24"/>
        </w:rPr>
        <w:t>: Hétfőtől- Csütörtökig: 7.30-16</w:t>
      </w:r>
      <w:r>
        <w:rPr>
          <w:rFonts w:ascii="Times New Roman" w:hAnsi="Times New Roman" w:cs="Times New Roman"/>
          <w:sz w:val="24"/>
        </w:rPr>
        <w:t>.00 óráig</w:t>
      </w:r>
    </w:p>
    <w:p w:rsidR="002C2499" w:rsidRDefault="002C2499" w:rsidP="00ED22FD">
      <w:pPr>
        <w:pStyle w:val="Listaszerbekezds"/>
        <w:spacing w:after="0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Péntek: 7.00- 13.00 óráig</w:t>
      </w:r>
    </w:p>
    <w:p w:rsidR="00400388" w:rsidRDefault="00400388" w:rsidP="00ED22F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306AC" w:rsidRDefault="004306AC" w:rsidP="00ED22F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306AC" w:rsidRDefault="004306AC" w:rsidP="00ED22F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7119D" w:rsidRDefault="00F7119D" w:rsidP="00ED22FD">
      <w:pPr>
        <w:spacing w:after="0"/>
        <w:jc w:val="both"/>
        <w:rPr>
          <w:rFonts w:ascii="Times New Roman" w:hAnsi="Times New Roman" w:cs="Times New Roman"/>
          <w:sz w:val="24"/>
        </w:rPr>
      </w:pPr>
      <w:r w:rsidRPr="00400388">
        <w:rPr>
          <w:rFonts w:ascii="Times New Roman" w:hAnsi="Times New Roman" w:cs="Times New Roman"/>
          <w:sz w:val="24"/>
          <w:u w:val="single"/>
        </w:rPr>
        <w:lastRenderedPageBreak/>
        <w:t>Óvodapedagógusok, fejlesztő pedagógus</w:t>
      </w:r>
      <w:r>
        <w:rPr>
          <w:rFonts w:ascii="Times New Roman" w:hAnsi="Times New Roman" w:cs="Times New Roman"/>
          <w:sz w:val="24"/>
        </w:rPr>
        <w:t>:</w:t>
      </w:r>
    </w:p>
    <w:p w:rsidR="00C557A6" w:rsidRPr="0054591F" w:rsidRDefault="00C557A6" w:rsidP="002569C9">
      <w:pPr>
        <w:pStyle w:val="Listaszerbekezds"/>
        <w:numPr>
          <w:ilvl w:val="2"/>
          <w:numId w:val="7"/>
        </w:numPr>
        <w:spacing w:after="0"/>
        <w:ind w:left="1134" w:firstLine="0"/>
        <w:jc w:val="both"/>
        <w:rPr>
          <w:rFonts w:ascii="Times New Roman" w:hAnsi="Times New Roman" w:cs="Times New Roman"/>
          <w:sz w:val="24"/>
        </w:rPr>
      </w:pPr>
      <w:r w:rsidRPr="0054591F">
        <w:rPr>
          <w:rFonts w:ascii="Times New Roman" w:hAnsi="Times New Roman" w:cs="Times New Roman"/>
          <w:sz w:val="24"/>
        </w:rPr>
        <w:t>Heti munkaideje: 40 óra</w:t>
      </w:r>
    </w:p>
    <w:p w:rsidR="00C557A6" w:rsidRDefault="00C557A6" w:rsidP="002569C9">
      <w:pPr>
        <w:pStyle w:val="Listaszerbekezds"/>
        <w:numPr>
          <w:ilvl w:val="2"/>
          <w:numId w:val="7"/>
        </w:numPr>
        <w:spacing w:after="0"/>
        <w:ind w:left="1134" w:firstLine="0"/>
        <w:jc w:val="both"/>
        <w:rPr>
          <w:rFonts w:ascii="Times New Roman" w:hAnsi="Times New Roman" w:cs="Times New Roman"/>
          <w:sz w:val="24"/>
        </w:rPr>
      </w:pPr>
      <w:r w:rsidRPr="0054591F">
        <w:rPr>
          <w:rFonts w:ascii="Times New Roman" w:hAnsi="Times New Roman" w:cs="Times New Roman"/>
          <w:sz w:val="24"/>
        </w:rPr>
        <w:t>Kötött munkaidő: heti 32 óra</w:t>
      </w:r>
    </w:p>
    <w:p w:rsidR="0015563F" w:rsidRDefault="004306AC" w:rsidP="0015563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EB2A6F">
        <w:rPr>
          <w:rFonts w:ascii="Times New Roman" w:hAnsi="Times New Roman" w:cs="Times New Roman"/>
          <w:sz w:val="24"/>
        </w:rPr>
        <w:t xml:space="preserve">Az óvodapedagógus párok </w:t>
      </w:r>
      <w:r>
        <w:rPr>
          <w:rFonts w:ascii="Times New Roman" w:hAnsi="Times New Roman" w:cs="Times New Roman"/>
          <w:sz w:val="24"/>
        </w:rPr>
        <w:t xml:space="preserve"> a Pillangó és a Nyuszi csoportban </w:t>
      </w:r>
      <w:r w:rsidR="00EB2A6F">
        <w:rPr>
          <w:rFonts w:ascii="Times New Roman" w:hAnsi="Times New Roman" w:cs="Times New Roman"/>
          <w:sz w:val="24"/>
        </w:rPr>
        <w:t>heti váltásban dolgoznak</w:t>
      </w:r>
    </w:p>
    <w:p w:rsidR="0015563F" w:rsidRDefault="0015563F" w:rsidP="0015563F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56"/>
        <w:gridCol w:w="1716"/>
        <w:gridCol w:w="1985"/>
        <w:gridCol w:w="1984"/>
        <w:gridCol w:w="2126"/>
      </w:tblGrid>
      <w:tr w:rsidR="00E34C5A" w:rsidTr="00D83774">
        <w:tc>
          <w:tcPr>
            <w:tcW w:w="1256" w:type="dxa"/>
            <w:shd w:val="clear" w:color="auto" w:fill="D9D9D9" w:themeFill="background1" w:themeFillShade="D9"/>
          </w:tcPr>
          <w:p w:rsidR="00E34C5A" w:rsidRDefault="00E34C5A" w:rsidP="0015563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6" w:type="dxa"/>
            <w:shd w:val="clear" w:color="auto" w:fill="D9D9D9" w:themeFill="background1" w:themeFillShade="D9"/>
          </w:tcPr>
          <w:p w:rsidR="00E34C5A" w:rsidRDefault="00E34C5A" w:rsidP="0015563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Kis  csoport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E34C5A" w:rsidRDefault="00E34C5A" w:rsidP="0015563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Középső csoport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34C5A" w:rsidRDefault="00E34C5A" w:rsidP="0015563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Nagycsoport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E34C5A" w:rsidRDefault="00E34C5A" w:rsidP="0015563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Vegyes csoport</w:t>
            </w:r>
          </w:p>
          <w:p w:rsidR="00AE068B" w:rsidRDefault="00AE068B" w:rsidP="0015563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4C5A" w:rsidTr="00AE068B">
        <w:tc>
          <w:tcPr>
            <w:tcW w:w="1256" w:type="dxa"/>
            <w:vAlign w:val="center"/>
          </w:tcPr>
          <w:p w:rsidR="00E34C5A" w:rsidRDefault="002673F9" w:rsidP="00520B7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Reggeli ügyeletes</w:t>
            </w:r>
          </w:p>
        </w:tc>
        <w:tc>
          <w:tcPr>
            <w:tcW w:w="1716" w:type="dxa"/>
          </w:tcPr>
          <w:p w:rsidR="00E34C5A" w:rsidRDefault="00AE068B" w:rsidP="0015563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Hétfőtő</w:t>
            </w:r>
            <w:r w:rsidR="00520B7B">
              <w:rPr>
                <w:rFonts w:ascii="Times New Roman" w:hAnsi="Times New Roman" w:cs="Times New Roman"/>
                <w:sz w:val="24"/>
              </w:rPr>
              <w:t>l-csütörtökig:</w:t>
            </w:r>
          </w:p>
          <w:p w:rsidR="00520B7B" w:rsidRDefault="00520B7B" w:rsidP="0015563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6.30-13.00</w:t>
            </w:r>
          </w:p>
          <w:p w:rsidR="00520B7B" w:rsidRDefault="00520B7B" w:rsidP="0015563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Péntek: </w:t>
            </w:r>
          </w:p>
          <w:p w:rsidR="00520B7B" w:rsidRDefault="00520B7B" w:rsidP="0015563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6.30.-12.30</w:t>
            </w:r>
          </w:p>
        </w:tc>
        <w:tc>
          <w:tcPr>
            <w:tcW w:w="1985" w:type="dxa"/>
          </w:tcPr>
          <w:p w:rsidR="00520B7B" w:rsidRDefault="00AE068B" w:rsidP="00520B7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Hétfőtő</w:t>
            </w:r>
            <w:r w:rsidR="00520B7B">
              <w:rPr>
                <w:rFonts w:ascii="Times New Roman" w:hAnsi="Times New Roman" w:cs="Times New Roman"/>
                <w:sz w:val="24"/>
              </w:rPr>
              <w:t>l-csütörtökig:</w:t>
            </w:r>
          </w:p>
          <w:p w:rsidR="00520B7B" w:rsidRDefault="00520B7B" w:rsidP="00520B7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6.30-13.00</w:t>
            </w:r>
          </w:p>
          <w:p w:rsidR="00520B7B" w:rsidRDefault="00520B7B" w:rsidP="00520B7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Péntek: </w:t>
            </w:r>
          </w:p>
          <w:p w:rsidR="00E34C5A" w:rsidRDefault="00520B7B" w:rsidP="00520B7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6.30.-12.30</w:t>
            </w:r>
          </w:p>
        </w:tc>
        <w:tc>
          <w:tcPr>
            <w:tcW w:w="1984" w:type="dxa"/>
          </w:tcPr>
          <w:p w:rsidR="00520B7B" w:rsidRDefault="00AE068B" w:rsidP="00520B7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Hétfőtő</w:t>
            </w:r>
            <w:r w:rsidR="00520B7B">
              <w:rPr>
                <w:rFonts w:ascii="Times New Roman" w:hAnsi="Times New Roman" w:cs="Times New Roman"/>
                <w:sz w:val="24"/>
              </w:rPr>
              <w:t>l-csütörtökig:</w:t>
            </w:r>
          </w:p>
          <w:p w:rsidR="00520B7B" w:rsidRDefault="00520B7B" w:rsidP="00520B7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6.30-13.00</w:t>
            </w:r>
          </w:p>
          <w:p w:rsidR="00520B7B" w:rsidRDefault="00520B7B" w:rsidP="00520B7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Péntek: </w:t>
            </w:r>
          </w:p>
          <w:p w:rsidR="00E34C5A" w:rsidRDefault="00520B7B" w:rsidP="00520B7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6.30.-12.30</w:t>
            </w:r>
          </w:p>
        </w:tc>
        <w:tc>
          <w:tcPr>
            <w:tcW w:w="2126" w:type="dxa"/>
          </w:tcPr>
          <w:p w:rsidR="00520B7B" w:rsidRDefault="00AE068B" w:rsidP="00520B7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Hétfőtő</w:t>
            </w:r>
            <w:r w:rsidR="00520B7B">
              <w:rPr>
                <w:rFonts w:ascii="Times New Roman" w:hAnsi="Times New Roman" w:cs="Times New Roman"/>
                <w:sz w:val="24"/>
              </w:rPr>
              <w:t>l-csütörtökig:</w:t>
            </w:r>
          </w:p>
          <w:p w:rsidR="00520B7B" w:rsidRDefault="00520B7B" w:rsidP="00520B7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6.30-13.00</w:t>
            </w:r>
          </w:p>
          <w:p w:rsidR="00520B7B" w:rsidRDefault="00520B7B" w:rsidP="00520B7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Péntek: </w:t>
            </w:r>
          </w:p>
          <w:p w:rsidR="00E34C5A" w:rsidRDefault="00520B7B" w:rsidP="00520B7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6.30.-12.30</w:t>
            </w:r>
          </w:p>
        </w:tc>
      </w:tr>
      <w:tr w:rsidR="00E34C5A" w:rsidTr="00AE068B">
        <w:tc>
          <w:tcPr>
            <w:tcW w:w="1256" w:type="dxa"/>
            <w:vAlign w:val="center"/>
          </w:tcPr>
          <w:p w:rsidR="00E34C5A" w:rsidRDefault="002673F9" w:rsidP="00AE06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Délutáni ügyeletes</w:t>
            </w:r>
          </w:p>
        </w:tc>
        <w:tc>
          <w:tcPr>
            <w:tcW w:w="1716" w:type="dxa"/>
          </w:tcPr>
          <w:p w:rsidR="00AE068B" w:rsidRDefault="00AE068B" w:rsidP="00AE068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Hétfőtől-csütörtökig:</w:t>
            </w:r>
          </w:p>
          <w:p w:rsidR="00AE068B" w:rsidRDefault="003776E9" w:rsidP="00AE068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11.15 </w:t>
            </w:r>
            <w:r w:rsidR="00AE068B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17.45</w:t>
            </w:r>
          </w:p>
          <w:p w:rsidR="00AE068B" w:rsidRDefault="00AE068B" w:rsidP="00AE068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Péntek: </w:t>
            </w:r>
          </w:p>
          <w:p w:rsidR="00E34C5A" w:rsidRDefault="003776E9" w:rsidP="003776E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11.30-  17</w:t>
            </w:r>
            <w:r w:rsidR="00AE068B">
              <w:rPr>
                <w:rFonts w:ascii="Times New Roman" w:hAnsi="Times New Roman" w:cs="Times New Roman"/>
                <w:sz w:val="24"/>
              </w:rPr>
              <w:t>.30</w:t>
            </w:r>
          </w:p>
        </w:tc>
        <w:tc>
          <w:tcPr>
            <w:tcW w:w="1985" w:type="dxa"/>
          </w:tcPr>
          <w:p w:rsidR="003776E9" w:rsidRDefault="003776E9" w:rsidP="003776E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Hétfőtől-csütörtökig:</w:t>
            </w:r>
          </w:p>
          <w:p w:rsidR="003776E9" w:rsidRDefault="003776E9" w:rsidP="003776E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11.15 -17.45</w:t>
            </w:r>
          </w:p>
          <w:p w:rsidR="003776E9" w:rsidRDefault="003776E9" w:rsidP="003776E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Péntek: </w:t>
            </w:r>
          </w:p>
          <w:p w:rsidR="00E34C5A" w:rsidRDefault="003776E9" w:rsidP="003776E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11.30-  17.30</w:t>
            </w:r>
          </w:p>
        </w:tc>
        <w:tc>
          <w:tcPr>
            <w:tcW w:w="1984" w:type="dxa"/>
          </w:tcPr>
          <w:p w:rsidR="003776E9" w:rsidRDefault="003776E9" w:rsidP="003776E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Hétfőtől-csütörtökig:</w:t>
            </w:r>
          </w:p>
          <w:p w:rsidR="003776E9" w:rsidRDefault="003776E9" w:rsidP="003776E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11.15 -17.45</w:t>
            </w:r>
          </w:p>
          <w:p w:rsidR="003776E9" w:rsidRDefault="003776E9" w:rsidP="003776E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Péntek: </w:t>
            </w:r>
          </w:p>
          <w:p w:rsidR="00E34C5A" w:rsidRDefault="003776E9" w:rsidP="003776E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11.30-  17.30</w:t>
            </w:r>
          </w:p>
        </w:tc>
        <w:tc>
          <w:tcPr>
            <w:tcW w:w="2126" w:type="dxa"/>
          </w:tcPr>
          <w:p w:rsidR="003776E9" w:rsidRDefault="003776E9" w:rsidP="003776E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Hétfőtől-csütörtökig:</w:t>
            </w:r>
          </w:p>
          <w:p w:rsidR="003776E9" w:rsidRDefault="003776E9" w:rsidP="003776E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11.15 -17.45</w:t>
            </w:r>
          </w:p>
          <w:p w:rsidR="003776E9" w:rsidRDefault="003776E9" w:rsidP="003776E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Péntek: </w:t>
            </w:r>
          </w:p>
          <w:p w:rsidR="00E34C5A" w:rsidRDefault="003776E9" w:rsidP="003776E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11.30-  17.30</w:t>
            </w:r>
          </w:p>
        </w:tc>
      </w:tr>
      <w:tr w:rsidR="00A76079" w:rsidTr="003776E9">
        <w:tc>
          <w:tcPr>
            <w:tcW w:w="1256" w:type="dxa"/>
            <w:vAlign w:val="center"/>
          </w:tcPr>
          <w:p w:rsidR="00A76079" w:rsidRDefault="00A76079" w:rsidP="00A7607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Reggeles</w:t>
            </w:r>
          </w:p>
        </w:tc>
        <w:tc>
          <w:tcPr>
            <w:tcW w:w="1716" w:type="dxa"/>
          </w:tcPr>
          <w:p w:rsidR="00A76079" w:rsidRDefault="00A76079" w:rsidP="00A7607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Hétfőtől-csütörtökig:</w:t>
            </w:r>
          </w:p>
          <w:p w:rsidR="00A76079" w:rsidRDefault="00A76079" w:rsidP="00A7607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7.00 -13.30</w:t>
            </w:r>
          </w:p>
          <w:p w:rsidR="00A76079" w:rsidRDefault="00A76079" w:rsidP="00A7607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Péntek: </w:t>
            </w:r>
          </w:p>
          <w:p w:rsidR="00A76079" w:rsidRDefault="00A76079" w:rsidP="00A7607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7.00 -  13.00</w:t>
            </w:r>
          </w:p>
        </w:tc>
        <w:tc>
          <w:tcPr>
            <w:tcW w:w="1985" w:type="dxa"/>
          </w:tcPr>
          <w:p w:rsidR="00A76079" w:rsidRDefault="00A76079" w:rsidP="00A7607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Hétfőtől-csütörtökig:</w:t>
            </w:r>
          </w:p>
          <w:p w:rsidR="00A76079" w:rsidRDefault="00A76079" w:rsidP="00A7607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7.00 -13.30</w:t>
            </w:r>
          </w:p>
          <w:p w:rsidR="00A76079" w:rsidRDefault="00A76079" w:rsidP="00A7607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Péntek: </w:t>
            </w:r>
          </w:p>
          <w:p w:rsidR="00A76079" w:rsidRDefault="00A76079" w:rsidP="00A7607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7.00 -  13.00</w:t>
            </w:r>
          </w:p>
        </w:tc>
        <w:tc>
          <w:tcPr>
            <w:tcW w:w="1984" w:type="dxa"/>
          </w:tcPr>
          <w:p w:rsidR="00A76079" w:rsidRDefault="00A76079" w:rsidP="00A7607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Hétfőtől-csütörtökig:</w:t>
            </w:r>
          </w:p>
          <w:p w:rsidR="00A76079" w:rsidRDefault="00A76079" w:rsidP="00A7607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7.00 -13.30</w:t>
            </w:r>
          </w:p>
          <w:p w:rsidR="00A76079" w:rsidRDefault="00A76079" w:rsidP="00A7607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Péntek: </w:t>
            </w:r>
          </w:p>
          <w:p w:rsidR="00A76079" w:rsidRDefault="00A76079" w:rsidP="00A7607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7.00 -  13.00</w:t>
            </w:r>
          </w:p>
        </w:tc>
        <w:tc>
          <w:tcPr>
            <w:tcW w:w="2126" w:type="dxa"/>
          </w:tcPr>
          <w:p w:rsidR="00A76079" w:rsidRDefault="00A76079" w:rsidP="00A7607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Hétfőtől-csütörtökig:</w:t>
            </w:r>
          </w:p>
          <w:p w:rsidR="00A76079" w:rsidRDefault="00A76079" w:rsidP="00A7607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7.00 -13.30</w:t>
            </w:r>
          </w:p>
          <w:p w:rsidR="00A76079" w:rsidRDefault="00A76079" w:rsidP="00A7607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Péntek: </w:t>
            </w:r>
          </w:p>
          <w:p w:rsidR="00A76079" w:rsidRDefault="00A76079" w:rsidP="00A7607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7.00 -  13.00</w:t>
            </w:r>
          </w:p>
        </w:tc>
      </w:tr>
      <w:tr w:rsidR="00A76079" w:rsidTr="00A76079">
        <w:tc>
          <w:tcPr>
            <w:tcW w:w="1256" w:type="dxa"/>
            <w:vAlign w:val="center"/>
          </w:tcPr>
          <w:p w:rsidR="00A76079" w:rsidRDefault="00A76079" w:rsidP="00A7607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Délutános</w:t>
            </w:r>
          </w:p>
        </w:tc>
        <w:tc>
          <w:tcPr>
            <w:tcW w:w="1716" w:type="dxa"/>
          </w:tcPr>
          <w:p w:rsidR="00A76079" w:rsidRDefault="00A76079" w:rsidP="00A7607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Hétfőtől-csütörtökig:</w:t>
            </w:r>
          </w:p>
          <w:p w:rsidR="00A76079" w:rsidRDefault="00A76079" w:rsidP="00A7607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10.00 -16.30</w:t>
            </w:r>
          </w:p>
          <w:p w:rsidR="00A76079" w:rsidRDefault="00A76079" w:rsidP="00A7607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Péntek: </w:t>
            </w:r>
          </w:p>
          <w:p w:rsidR="00A76079" w:rsidRDefault="00A76079" w:rsidP="00A7607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10.30-  16.30</w:t>
            </w:r>
          </w:p>
        </w:tc>
        <w:tc>
          <w:tcPr>
            <w:tcW w:w="1985" w:type="dxa"/>
          </w:tcPr>
          <w:p w:rsidR="001747B3" w:rsidRDefault="001747B3" w:rsidP="001747B3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Hétfőtől-csütörtökig:</w:t>
            </w:r>
          </w:p>
          <w:p w:rsidR="001747B3" w:rsidRDefault="001747B3" w:rsidP="001747B3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10.00 -16.30</w:t>
            </w:r>
          </w:p>
          <w:p w:rsidR="001747B3" w:rsidRDefault="001747B3" w:rsidP="001747B3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Péntek: </w:t>
            </w:r>
          </w:p>
          <w:p w:rsidR="00A76079" w:rsidRDefault="001747B3" w:rsidP="001747B3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10.30-  16.30</w:t>
            </w:r>
          </w:p>
        </w:tc>
        <w:tc>
          <w:tcPr>
            <w:tcW w:w="1984" w:type="dxa"/>
          </w:tcPr>
          <w:p w:rsidR="001747B3" w:rsidRDefault="001747B3" w:rsidP="001747B3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Hétfőtől-csütörtökig:</w:t>
            </w:r>
          </w:p>
          <w:p w:rsidR="001747B3" w:rsidRDefault="001747B3" w:rsidP="001747B3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10.30 -17.00</w:t>
            </w:r>
          </w:p>
          <w:p w:rsidR="001747B3" w:rsidRDefault="001747B3" w:rsidP="001747B3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Péntek: </w:t>
            </w:r>
          </w:p>
          <w:p w:rsidR="00A76079" w:rsidRDefault="001747B3" w:rsidP="001747B3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11.00-  17.00</w:t>
            </w:r>
          </w:p>
        </w:tc>
        <w:tc>
          <w:tcPr>
            <w:tcW w:w="2126" w:type="dxa"/>
          </w:tcPr>
          <w:p w:rsidR="001747B3" w:rsidRDefault="001747B3" w:rsidP="001747B3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Hétfőtől-csütörtökig:</w:t>
            </w:r>
          </w:p>
          <w:p w:rsidR="001747B3" w:rsidRDefault="001747B3" w:rsidP="001747B3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10.00 -16.30</w:t>
            </w:r>
          </w:p>
          <w:p w:rsidR="001747B3" w:rsidRDefault="001747B3" w:rsidP="001747B3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Péntek: </w:t>
            </w:r>
          </w:p>
          <w:p w:rsidR="00A76079" w:rsidRDefault="001747B3" w:rsidP="001747B3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10.30-  16.30</w:t>
            </w:r>
          </w:p>
        </w:tc>
      </w:tr>
    </w:tbl>
    <w:p w:rsidR="0015563F" w:rsidRDefault="0015563F" w:rsidP="0015563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27212" w:rsidRDefault="00D27212" w:rsidP="0015563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5563F" w:rsidRPr="00400388" w:rsidRDefault="00794773" w:rsidP="0015563F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F</w:t>
      </w:r>
      <w:r w:rsidR="007F2A4D" w:rsidRPr="00400388">
        <w:rPr>
          <w:rFonts w:ascii="Times New Roman" w:hAnsi="Times New Roman" w:cs="Times New Roman"/>
          <w:sz w:val="24"/>
          <w:u w:val="single"/>
        </w:rPr>
        <w:t>ejlesztőpedagógus</w:t>
      </w:r>
      <w:r w:rsidR="00400388">
        <w:rPr>
          <w:rFonts w:ascii="Times New Roman" w:hAnsi="Times New Roman" w:cs="Times New Roman"/>
          <w:sz w:val="24"/>
          <w:u w:val="single"/>
        </w:rPr>
        <w:t>:</w:t>
      </w:r>
    </w:p>
    <w:p w:rsidR="007F2A4D" w:rsidRDefault="007F2A4D" w:rsidP="002569C9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Munkarend: Hétfőtől- Csütörtökig: 7.30-14.00 óráig</w:t>
      </w:r>
    </w:p>
    <w:p w:rsidR="007F2A4D" w:rsidRDefault="00674401" w:rsidP="007F2A4D">
      <w:pPr>
        <w:pStyle w:val="Listaszerbekezds"/>
        <w:spacing w:after="0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Péntek: 8</w:t>
      </w:r>
      <w:r w:rsidR="007F2A4D">
        <w:rPr>
          <w:rFonts w:ascii="Times New Roman" w:hAnsi="Times New Roman" w:cs="Times New Roman"/>
          <w:sz w:val="24"/>
        </w:rPr>
        <w:t>.00- 14.00 óráig</w:t>
      </w:r>
    </w:p>
    <w:p w:rsidR="007F2A4D" w:rsidRDefault="007F2A4D" w:rsidP="007F2A4D">
      <w:pPr>
        <w:pStyle w:val="Listaszerbekezds"/>
        <w:spacing w:after="0"/>
        <w:ind w:left="1440"/>
        <w:jc w:val="both"/>
        <w:rPr>
          <w:rFonts w:ascii="Times New Roman" w:hAnsi="Times New Roman" w:cs="Times New Roman"/>
          <w:sz w:val="24"/>
        </w:rPr>
      </w:pPr>
    </w:p>
    <w:p w:rsidR="007F2A4D" w:rsidRDefault="00DE5A30" w:rsidP="0015563F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400388">
        <w:rPr>
          <w:rFonts w:ascii="Times New Roman" w:hAnsi="Times New Roman" w:cs="Times New Roman"/>
          <w:sz w:val="24"/>
          <w:u w:val="single"/>
        </w:rPr>
        <w:t xml:space="preserve">Nevelő oktató </w:t>
      </w:r>
      <w:r w:rsidR="00B13793" w:rsidRPr="00400388">
        <w:rPr>
          <w:rFonts w:ascii="Times New Roman" w:hAnsi="Times New Roman" w:cs="Times New Roman"/>
          <w:sz w:val="24"/>
          <w:u w:val="single"/>
        </w:rPr>
        <w:t>m</w:t>
      </w:r>
      <w:r w:rsidRPr="00400388">
        <w:rPr>
          <w:rFonts w:ascii="Times New Roman" w:hAnsi="Times New Roman" w:cs="Times New Roman"/>
          <w:sz w:val="24"/>
          <w:u w:val="single"/>
        </w:rPr>
        <w:t>unkát közvetlenül segítők</w:t>
      </w:r>
      <w:r w:rsidR="00400388">
        <w:rPr>
          <w:rFonts w:ascii="Times New Roman" w:hAnsi="Times New Roman" w:cs="Times New Roman"/>
          <w:sz w:val="24"/>
          <w:u w:val="single"/>
        </w:rPr>
        <w:t>:</w:t>
      </w:r>
    </w:p>
    <w:p w:rsidR="00400388" w:rsidRPr="00400388" w:rsidRDefault="00400388" w:rsidP="0015563F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</w:p>
    <w:p w:rsidR="00DE5A30" w:rsidRDefault="00DE5A30" w:rsidP="0015563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Dajkák:</w:t>
      </w:r>
    </w:p>
    <w:p w:rsidR="00DE5A30" w:rsidRPr="0054591F" w:rsidRDefault="00DE5A30" w:rsidP="002569C9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4591F">
        <w:rPr>
          <w:rFonts w:ascii="Times New Roman" w:hAnsi="Times New Roman" w:cs="Times New Roman"/>
          <w:sz w:val="24"/>
        </w:rPr>
        <w:t>Heti munka ideje: 40 óra</w:t>
      </w:r>
    </w:p>
    <w:p w:rsidR="00DE5A30" w:rsidRDefault="00DE5A30" w:rsidP="002569C9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Munkarend: Hétfőtől</w:t>
      </w:r>
      <w:r w:rsidR="00DD0F9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DD0F9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Péntekig: 6.00-14.00 óráig</w:t>
      </w:r>
    </w:p>
    <w:p w:rsidR="00DE5A30" w:rsidRDefault="00DE5A30" w:rsidP="00DE5A30">
      <w:pPr>
        <w:pStyle w:val="Listaszerbekezds"/>
        <w:spacing w:after="0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</w:t>
      </w:r>
      <w:r w:rsidR="00C90E6B">
        <w:rPr>
          <w:rFonts w:ascii="Times New Roman" w:hAnsi="Times New Roman" w:cs="Times New Roman"/>
          <w:sz w:val="24"/>
        </w:rPr>
        <w:t>Hétfőtől</w:t>
      </w:r>
      <w:r w:rsidR="00DD0F94">
        <w:rPr>
          <w:rFonts w:ascii="Times New Roman" w:hAnsi="Times New Roman" w:cs="Times New Roman"/>
          <w:sz w:val="24"/>
        </w:rPr>
        <w:t xml:space="preserve"> </w:t>
      </w:r>
      <w:r w:rsidR="00C90E6B">
        <w:rPr>
          <w:rFonts w:ascii="Times New Roman" w:hAnsi="Times New Roman" w:cs="Times New Roman"/>
          <w:sz w:val="24"/>
        </w:rPr>
        <w:t>-</w:t>
      </w:r>
      <w:r w:rsidR="00DD0F94">
        <w:rPr>
          <w:rFonts w:ascii="Times New Roman" w:hAnsi="Times New Roman" w:cs="Times New Roman"/>
          <w:sz w:val="24"/>
        </w:rPr>
        <w:t xml:space="preserve"> </w:t>
      </w:r>
      <w:r w:rsidR="00C90E6B">
        <w:rPr>
          <w:rFonts w:ascii="Times New Roman" w:hAnsi="Times New Roman" w:cs="Times New Roman"/>
          <w:sz w:val="24"/>
        </w:rPr>
        <w:t>Péntekig: 10.00-18.00 óráig</w:t>
      </w:r>
    </w:p>
    <w:p w:rsidR="002933D0" w:rsidRDefault="002933D0" w:rsidP="00DE5A30">
      <w:pPr>
        <w:pStyle w:val="Listaszerbekezds"/>
        <w:spacing w:after="0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Heti váltásban dolgoznak.</w:t>
      </w:r>
    </w:p>
    <w:p w:rsidR="00C90E6B" w:rsidRDefault="00C90E6B" w:rsidP="00C90E6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90E6B" w:rsidRDefault="00C90E6B" w:rsidP="00C90E6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Óvodatitkár:</w:t>
      </w:r>
    </w:p>
    <w:p w:rsidR="00C90E6B" w:rsidRPr="0054591F" w:rsidRDefault="00C90E6B" w:rsidP="002569C9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4591F">
        <w:rPr>
          <w:rFonts w:ascii="Times New Roman" w:hAnsi="Times New Roman" w:cs="Times New Roman"/>
          <w:sz w:val="24"/>
        </w:rPr>
        <w:t>Heti munka ideje: 40 óra</w:t>
      </w:r>
    </w:p>
    <w:p w:rsidR="00C90E6B" w:rsidRDefault="00C90E6B" w:rsidP="002569C9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Munkarend: Hétfőtől</w:t>
      </w:r>
      <w:r w:rsidR="00DD0F9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DD0F9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Péntekig: 7.00-15.00 óráig</w:t>
      </w:r>
    </w:p>
    <w:p w:rsidR="00C90E6B" w:rsidRDefault="00C90E6B" w:rsidP="00C90E6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90E6B" w:rsidRDefault="00C90E6B" w:rsidP="00C90E6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Pedagógiai asszisztens:</w:t>
      </w:r>
    </w:p>
    <w:p w:rsidR="00C90E6B" w:rsidRPr="0054591F" w:rsidRDefault="00C90E6B" w:rsidP="002569C9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4591F">
        <w:rPr>
          <w:rFonts w:ascii="Times New Roman" w:hAnsi="Times New Roman" w:cs="Times New Roman"/>
          <w:sz w:val="24"/>
        </w:rPr>
        <w:t>Heti munka ideje: 40 óra</w:t>
      </w:r>
    </w:p>
    <w:p w:rsidR="00C90E6B" w:rsidRDefault="00C90E6B" w:rsidP="002569C9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Munkarend: Hétfőtől</w:t>
      </w:r>
      <w:r w:rsidR="00DD0F9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DD0F9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Péntekig: </w:t>
      </w:r>
      <w:r w:rsidR="00800A6B">
        <w:rPr>
          <w:rFonts w:ascii="Times New Roman" w:hAnsi="Times New Roman" w:cs="Times New Roman"/>
          <w:sz w:val="24"/>
        </w:rPr>
        <w:t>8</w:t>
      </w:r>
      <w:r w:rsidR="00584043">
        <w:rPr>
          <w:rFonts w:ascii="Times New Roman" w:hAnsi="Times New Roman" w:cs="Times New Roman"/>
          <w:sz w:val="24"/>
        </w:rPr>
        <w:t>.3</w:t>
      </w:r>
      <w:r>
        <w:rPr>
          <w:rFonts w:ascii="Times New Roman" w:hAnsi="Times New Roman" w:cs="Times New Roman"/>
          <w:sz w:val="24"/>
        </w:rPr>
        <w:t>0</w:t>
      </w:r>
      <w:r w:rsidR="00800A6B">
        <w:rPr>
          <w:rFonts w:ascii="Times New Roman" w:hAnsi="Times New Roman" w:cs="Times New Roman"/>
          <w:sz w:val="24"/>
        </w:rPr>
        <w:t>-16</w:t>
      </w:r>
      <w:r w:rsidR="00584043">
        <w:rPr>
          <w:rFonts w:ascii="Times New Roman" w:hAnsi="Times New Roman" w:cs="Times New Roman"/>
          <w:sz w:val="24"/>
        </w:rPr>
        <w:t>.3</w:t>
      </w:r>
      <w:r>
        <w:rPr>
          <w:rFonts w:ascii="Times New Roman" w:hAnsi="Times New Roman" w:cs="Times New Roman"/>
          <w:sz w:val="24"/>
        </w:rPr>
        <w:t>0 óráig</w:t>
      </w:r>
    </w:p>
    <w:p w:rsidR="000742D4" w:rsidRDefault="000742D4" w:rsidP="002569C9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Mun</w:t>
      </w:r>
      <w:r w:rsidR="00584043">
        <w:rPr>
          <w:rFonts w:ascii="Times New Roman" w:hAnsi="Times New Roman" w:cs="Times New Roman"/>
          <w:sz w:val="24"/>
        </w:rPr>
        <w:t>karend: Hétfőtől – Péntekig: 9.00-17.0</w:t>
      </w:r>
      <w:r>
        <w:rPr>
          <w:rFonts w:ascii="Times New Roman" w:hAnsi="Times New Roman" w:cs="Times New Roman"/>
          <w:sz w:val="24"/>
        </w:rPr>
        <w:t>0 óráig</w:t>
      </w:r>
    </w:p>
    <w:p w:rsidR="00800A6B" w:rsidRDefault="00800A6B" w:rsidP="00800A6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00A6B" w:rsidRDefault="00400388" w:rsidP="00800A6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Általános munkás:</w:t>
      </w:r>
    </w:p>
    <w:p w:rsidR="00800A6B" w:rsidRPr="0054591F" w:rsidRDefault="00800A6B" w:rsidP="002569C9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4591F">
        <w:rPr>
          <w:rFonts w:ascii="Times New Roman" w:hAnsi="Times New Roman" w:cs="Times New Roman"/>
          <w:sz w:val="24"/>
        </w:rPr>
        <w:t>Heti munka ideje: 40 óra</w:t>
      </w:r>
    </w:p>
    <w:p w:rsidR="00800A6B" w:rsidRDefault="00800A6B" w:rsidP="002569C9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Munkarend: Hétfőtől</w:t>
      </w:r>
      <w:r w:rsidR="00DD0F9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DD0F9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Péntekig: 6.00-14.00 óráig</w:t>
      </w:r>
    </w:p>
    <w:p w:rsidR="00800A6B" w:rsidRPr="00800A6B" w:rsidRDefault="00800A6B" w:rsidP="00800A6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90E6B" w:rsidRPr="00C90E6B" w:rsidRDefault="00D27212" w:rsidP="00D27212">
      <w:pPr>
        <w:pStyle w:val="Listaszerbekezds"/>
        <w:spacing w:after="0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</w:t>
      </w:r>
    </w:p>
    <w:p w:rsidR="00C90E6B" w:rsidRDefault="00C90E6B" w:rsidP="00C90E6B">
      <w:pPr>
        <w:pStyle w:val="Listaszerbekezds"/>
        <w:spacing w:after="0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</w:t>
      </w:r>
    </w:p>
    <w:p w:rsidR="0015563F" w:rsidRDefault="00FC1091" w:rsidP="00FC1091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FC1091">
        <w:rPr>
          <w:rFonts w:ascii="Times New Roman" w:hAnsi="Times New Roman" w:cs="Times New Roman"/>
          <w:b/>
          <w:sz w:val="28"/>
        </w:rPr>
        <w:t>Működési feltételek</w:t>
      </w:r>
    </w:p>
    <w:p w:rsidR="00731E3F" w:rsidRPr="004306AC" w:rsidRDefault="00A3152F" w:rsidP="00A3152F">
      <w:pPr>
        <w:pStyle w:val="Listaszerbekezds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4306AC">
        <w:rPr>
          <w:rFonts w:ascii="Times New Roman" w:hAnsi="Times New Roman" w:cs="Times New Roman"/>
          <w:i/>
          <w:sz w:val="24"/>
        </w:rPr>
        <w:t>Tárgyi feltételek</w:t>
      </w:r>
    </w:p>
    <w:p w:rsidR="00A3152F" w:rsidRDefault="00A3152F" w:rsidP="00A3152F">
      <w:pPr>
        <w:pStyle w:val="Listaszerbekezds"/>
        <w:spacing w:after="0"/>
        <w:jc w:val="both"/>
        <w:rPr>
          <w:rFonts w:ascii="Times New Roman" w:hAnsi="Times New Roman" w:cs="Times New Roman"/>
          <w:sz w:val="24"/>
        </w:rPr>
      </w:pPr>
    </w:p>
    <w:p w:rsidR="00A04D5D" w:rsidRPr="00D84E0A" w:rsidRDefault="00A04D5D" w:rsidP="00D84E0A">
      <w:pPr>
        <w:spacing w:after="0"/>
        <w:jc w:val="both"/>
        <w:rPr>
          <w:rFonts w:ascii="Times New Roman" w:hAnsi="Times New Roman" w:cs="Times New Roman"/>
          <w:sz w:val="24"/>
        </w:rPr>
      </w:pPr>
      <w:r w:rsidRPr="00D84E0A">
        <w:rPr>
          <w:rFonts w:ascii="Times New Roman" w:hAnsi="Times New Roman" w:cs="Times New Roman"/>
          <w:sz w:val="24"/>
        </w:rPr>
        <w:t>Tagóvodánkban minden csoport</w:t>
      </w:r>
      <w:r w:rsidR="00584043">
        <w:rPr>
          <w:rFonts w:ascii="Times New Roman" w:hAnsi="Times New Roman" w:cs="Times New Roman"/>
          <w:sz w:val="24"/>
        </w:rPr>
        <w:t>szoba</w:t>
      </w:r>
      <w:r w:rsidRPr="00D84E0A">
        <w:rPr>
          <w:rFonts w:ascii="Times New Roman" w:hAnsi="Times New Roman" w:cs="Times New Roman"/>
          <w:sz w:val="24"/>
        </w:rPr>
        <w:t xml:space="preserve"> az óvodapedagógus ízlésének </w:t>
      </w:r>
      <w:r w:rsidR="00D84E0A" w:rsidRPr="00D84E0A">
        <w:rPr>
          <w:rFonts w:ascii="Times New Roman" w:hAnsi="Times New Roman" w:cs="Times New Roman"/>
          <w:sz w:val="24"/>
        </w:rPr>
        <w:t xml:space="preserve">megfelelően sajátos egyéni arculatot </w:t>
      </w:r>
      <w:r w:rsidR="00EB6A1B">
        <w:rPr>
          <w:rFonts w:ascii="Times New Roman" w:hAnsi="Times New Roman" w:cs="Times New Roman"/>
          <w:sz w:val="24"/>
        </w:rPr>
        <w:t>mutat. Természetes eszköz</w:t>
      </w:r>
      <w:r w:rsidR="00D84E0A">
        <w:rPr>
          <w:rFonts w:ascii="Times New Roman" w:hAnsi="Times New Roman" w:cs="Times New Roman"/>
          <w:sz w:val="24"/>
        </w:rPr>
        <w:t>ökkel tesszük a gyermekek számára barátságossá és otthonossá az óvoda helyiségeit</w:t>
      </w:r>
      <w:r w:rsidR="008E6CE3">
        <w:rPr>
          <w:rFonts w:ascii="Times New Roman" w:hAnsi="Times New Roman" w:cs="Times New Roman"/>
          <w:sz w:val="24"/>
        </w:rPr>
        <w:t>. A játékhoz, mint az óvodás gyermek legfontosabb tevékenységéhez sokféle kreati</w:t>
      </w:r>
      <w:r w:rsidR="00EB6A1B">
        <w:rPr>
          <w:rFonts w:ascii="Times New Roman" w:hAnsi="Times New Roman" w:cs="Times New Roman"/>
          <w:sz w:val="24"/>
        </w:rPr>
        <w:t>vi</w:t>
      </w:r>
      <w:r w:rsidR="008E6CE3">
        <w:rPr>
          <w:rFonts w:ascii="Times New Roman" w:hAnsi="Times New Roman" w:cs="Times New Roman"/>
          <w:sz w:val="24"/>
        </w:rPr>
        <w:t xml:space="preserve">tást </w:t>
      </w:r>
      <w:r w:rsidR="00EB6A1B">
        <w:rPr>
          <w:rFonts w:ascii="Times New Roman" w:hAnsi="Times New Roman" w:cs="Times New Roman"/>
          <w:sz w:val="24"/>
        </w:rPr>
        <w:t>fejlesztő készség-, képességfejlesztést szolgáló eszközzel rendelkezünk. Nagy udvarral rendelkezünk, törekszünk a karbantartására, szépítésére, játékeszközök beszerzésére.</w:t>
      </w:r>
    </w:p>
    <w:p w:rsidR="00A3152F" w:rsidRPr="007F043D" w:rsidRDefault="00A04D5D" w:rsidP="007F043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b</w:t>
      </w:r>
      <w:r w:rsidR="00A3152F" w:rsidRPr="007F043D">
        <w:rPr>
          <w:rFonts w:ascii="Times New Roman" w:hAnsi="Times New Roman" w:cs="Times New Roman"/>
          <w:sz w:val="24"/>
        </w:rPr>
        <w:t xml:space="preserve">eszerzések során minden esetben figyelembe vesszük a kötelező eszköznorma 20/2012.(VIII.31.) EMMI rendelet tagóvodánkra </w:t>
      </w:r>
      <w:r w:rsidR="00962D1D" w:rsidRPr="007F043D">
        <w:rPr>
          <w:rFonts w:ascii="Times New Roman" w:hAnsi="Times New Roman" w:cs="Times New Roman"/>
          <w:sz w:val="24"/>
        </w:rPr>
        <w:t>vonatkozó előírásait.</w:t>
      </w:r>
    </w:p>
    <w:p w:rsidR="00962D1D" w:rsidRPr="007F043D" w:rsidRDefault="00962D1D" w:rsidP="007F043D">
      <w:pPr>
        <w:spacing w:after="0"/>
        <w:jc w:val="both"/>
        <w:rPr>
          <w:rFonts w:ascii="Times New Roman" w:hAnsi="Times New Roman" w:cs="Times New Roman"/>
          <w:sz w:val="24"/>
        </w:rPr>
      </w:pPr>
      <w:r w:rsidRPr="007F043D">
        <w:rPr>
          <w:rFonts w:ascii="Times New Roman" w:hAnsi="Times New Roman" w:cs="Times New Roman"/>
          <w:sz w:val="24"/>
        </w:rPr>
        <w:t xml:space="preserve">Az óvoda épülte, a játszóudvar és a csoportszobák karbantartása folyamatos, az eszközök beszerzése a pedagógiai munka </w:t>
      </w:r>
      <w:r w:rsidR="003D204C" w:rsidRPr="007F043D">
        <w:rPr>
          <w:rFonts w:ascii="Times New Roman" w:hAnsi="Times New Roman" w:cs="Times New Roman"/>
          <w:sz w:val="24"/>
        </w:rPr>
        <w:t>feltételeinek biztosítása alapján történik.</w:t>
      </w:r>
    </w:p>
    <w:p w:rsidR="0015563F" w:rsidRDefault="0015563F" w:rsidP="0015563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C1091" w:rsidRDefault="004306AC" w:rsidP="00FC1091">
      <w:pPr>
        <w:pStyle w:val="Listaszerbekezds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Megvalósult </w:t>
      </w:r>
      <w:r w:rsidR="00FC1091" w:rsidRPr="00657203">
        <w:rPr>
          <w:rFonts w:ascii="Times New Roman" w:hAnsi="Times New Roman" w:cs="Times New Roman"/>
          <w:i/>
          <w:sz w:val="24"/>
        </w:rPr>
        <w:t xml:space="preserve"> karbantartási, felújítási, beruházási fela</w:t>
      </w:r>
      <w:r w:rsidR="00242F0C">
        <w:rPr>
          <w:rFonts w:ascii="Times New Roman" w:hAnsi="Times New Roman" w:cs="Times New Roman"/>
          <w:i/>
          <w:sz w:val="24"/>
        </w:rPr>
        <w:t>datok 2022</w:t>
      </w:r>
      <w:r w:rsidR="00FC1091" w:rsidRPr="00657203">
        <w:rPr>
          <w:rFonts w:ascii="Times New Roman" w:hAnsi="Times New Roman" w:cs="Times New Roman"/>
          <w:i/>
          <w:sz w:val="24"/>
        </w:rPr>
        <w:t>. augusztus 31-ig</w:t>
      </w:r>
    </w:p>
    <w:p w:rsidR="00071266" w:rsidRPr="00657203" w:rsidRDefault="00071266" w:rsidP="00071266">
      <w:pPr>
        <w:pStyle w:val="Listaszerbekezds"/>
        <w:spacing w:after="0"/>
        <w:jc w:val="both"/>
        <w:rPr>
          <w:rFonts w:ascii="Times New Roman" w:hAnsi="Times New Roman" w:cs="Times New Roman"/>
          <w:i/>
          <w:sz w:val="24"/>
        </w:rPr>
      </w:pPr>
    </w:p>
    <w:p w:rsidR="00A94F47" w:rsidRPr="00242F0C" w:rsidRDefault="004306AC" w:rsidP="002569C9">
      <w:pPr>
        <w:pStyle w:val="Listaszerbekezds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az elmúlt nevelési évben nem történt </w:t>
      </w:r>
      <w:r w:rsidR="00581594">
        <w:rPr>
          <w:rFonts w:ascii="Times New Roman" w:hAnsi="Times New Roman" w:cs="Times New Roman"/>
          <w:sz w:val="24"/>
        </w:rPr>
        <w:t>felújítás az intézményben</w:t>
      </w:r>
    </w:p>
    <w:p w:rsidR="003946B0" w:rsidRDefault="003946B0" w:rsidP="0007126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27212" w:rsidRDefault="00D27212" w:rsidP="0007126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71266" w:rsidRDefault="003946B0" w:rsidP="003946B0">
      <w:pPr>
        <w:pStyle w:val="Listaszerbekezds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3946B0">
        <w:rPr>
          <w:rFonts w:ascii="Times New Roman" w:hAnsi="Times New Roman" w:cs="Times New Roman"/>
          <w:i/>
          <w:sz w:val="24"/>
        </w:rPr>
        <w:t xml:space="preserve">Humán erőforrás </w:t>
      </w:r>
      <w:r w:rsidR="00517DFE">
        <w:rPr>
          <w:rFonts w:ascii="Times New Roman" w:hAnsi="Times New Roman" w:cs="Times New Roman"/>
          <w:i/>
          <w:sz w:val="24"/>
        </w:rPr>
        <w:t xml:space="preserve"> állapota – 2022</w:t>
      </w:r>
      <w:r w:rsidRPr="003946B0">
        <w:rPr>
          <w:rFonts w:ascii="Times New Roman" w:hAnsi="Times New Roman" w:cs="Times New Roman"/>
          <w:i/>
          <w:sz w:val="24"/>
        </w:rPr>
        <w:t>. szeptember 01. állapot</w:t>
      </w:r>
    </w:p>
    <w:p w:rsidR="003946B0" w:rsidRDefault="003946B0" w:rsidP="003946B0">
      <w:pPr>
        <w:spacing w:after="0"/>
        <w:jc w:val="both"/>
        <w:rPr>
          <w:rFonts w:ascii="Times New Roman" w:hAnsi="Times New Roman" w:cs="Times New Roman"/>
          <w:i/>
          <w:sz w:val="24"/>
        </w:rPr>
      </w:pPr>
    </w:p>
    <w:p w:rsidR="009254C2" w:rsidRDefault="00D97C75" w:rsidP="009E35E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Augusztus végé</w:t>
      </w:r>
      <w:r w:rsidR="00581594">
        <w:rPr>
          <w:rFonts w:ascii="Times New Roman" w:hAnsi="Times New Roman" w:cs="Times New Roman"/>
          <w:sz w:val="24"/>
        </w:rPr>
        <w:t>n hat óvodai csoportban  5</w:t>
      </w:r>
      <w:r w:rsidR="005A6FEF">
        <w:rPr>
          <w:rFonts w:ascii="Times New Roman" w:hAnsi="Times New Roman" w:cs="Times New Roman"/>
          <w:sz w:val="24"/>
        </w:rPr>
        <w:t xml:space="preserve"> fő </w:t>
      </w:r>
      <w:r w:rsidR="00581594">
        <w:rPr>
          <w:rFonts w:ascii="Times New Roman" w:hAnsi="Times New Roman" w:cs="Times New Roman"/>
          <w:sz w:val="24"/>
        </w:rPr>
        <w:t xml:space="preserve">csoportos </w:t>
      </w:r>
      <w:r w:rsidR="005A6FEF">
        <w:rPr>
          <w:rFonts w:ascii="Times New Roman" w:hAnsi="Times New Roman" w:cs="Times New Roman"/>
          <w:sz w:val="24"/>
        </w:rPr>
        <w:t>óvodapedagógus</w:t>
      </w:r>
      <w:r w:rsidR="00581594">
        <w:rPr>
          <w:rFonts w:ascii="Times New Roman" w:hAnsi="Times New Roman" w:cs="Times New Roman"/>
          <w:sz w:val="24"/>
        </w:rPr>
        <w:t xml:space="preserve"> ebből 1</w:t>
      </w:r>
      <w:r w:rsidR="0054592A">
        <w:rPr>
          <w:rFonts w:ascii="Times New Roman" w:hAnsi="Times New Roman" w:cs="Times New Roman"/>
          <w:sz w:val="24"/>
        </w:rPr>
        <w:t xml:space="preserve"> fő </w:t>
      </w:r>
      <w:r w:rsidR="00575724">
        <w:rPr>
          <w:rFonts w:ascii="Times New Roman" w:hAnsi="Times New Roman" w:cs="Times New Roman"/>
          <w:sz w:val="24"/>
        </w:rPr>
        <w:t xml:space="preserve">visszafoglalkoztatott </w:t>
      </w:r>
      <w:r w:rsidR="0054592A">
        <w:rPr>
          <w:rFonts w:ascii="Times New Roman" w:hAnsi="Times New Roman" w:cs="Times New Roman"/>
          <w:sz w:val="24"/>
        </w:rPr>
        <w:t xml:space="preserve">nyugdíjas, </w:t>
      </w:r>
      <w:r w:rsidR="007F562B">
        <w:rPr>
          <w:rFonts w:ascii="Times New Roman" w:hAnsi="Times New Roman" w:cs="Times New Roman"/>
          <w:sz w:val="24"/>
        </w:rPr>
        <w:t>és 4</w:t>
      </w:r>
      <w:r w:rsidR="005A6FEF">
        <w:rPr>
          <w:rFonts w:ascii="Times New Roman" w:hAnsi="Times New Roman" w:cs="Times New Roman"/>
          <w:sz w:val="24"/>
        </w:rPr>
        <w:t xml:space="preserve"> fő pedagógiai asszisztens  kezdte meg a munkát.</w:t>
      </w:r>
      <w:r w:rsidR="00141585">
        <w:rPr>
          <w:rFonts w:ascii="Times New Roman" w:hAnsi="Times New Roman" w:cs="Times New Roman"/>
          <w:sz w:val="24"/>
        </w:rPr>
        <w:t>. Egy kolléga</w:t>
      </w:r>
      <w:r w:rsidR="00517DFE">
        <w:rPr>
          <w:rFonts w:ascii="Times New Roman" w:hAnsi="Times New Roman" w:cs="Times New Roman"/>
          <w:sz w:val="24"/>
        </w:rPr>
        <w:t>nő 40 év után nyugdíjba vonult,de mint visszafoglalkoztatott nyugdíjas</w:t>
      </w:r>
      <w:r w:rsidR="00581594">
        <w:rPr>
          <w:rFonts w:ascii="Times New Roman" w:hAnsi="Times New Roman" w:cs="Times New Roman"/>
          <w:sz w:val="24"/>
        </w:rPr>
        <w:t>, majd szeptember közepétől</w:t>
      </w:r>
      <w:r w:rsidR="00517DFE">
        <w:rPr>
          <w:rFonts w:ascii="Times New Roman" w:hAnsi="Times New Roman" w:cs="Times New Roman"/>
          <w:sz w:val="24"/>
        </w:rPr>
        <w:t xml:space="preserve"> erősíti a csapatunkat.</w:t>
      </w:r>
      <w:r w:rsidR="00C80F27">
        <w:rPr>
          <w:rFonts w:ascii="Times New Roman" w:hAnsi="Times New Roman" w:cs="Times New Roman"/>
          <w:sz w:val="24"/>
        </w:rPr>
        <w:t xml:space="preserve"> </w:t>
      </w:r>
      <w:r w:rsidR="00517DFE">
        <w:rPr>
          <w:rFonts w:ascii="Times New Roman" w:hAnsi="Times New Roman" w:cs="Times New Roman"/>
          <w:sz w:val="24"/>
        </w:rPr>
        <w:t>A III. Mókus csoportban</w:t>
      </w:r>
      <w:r w:rsidR="00581594">
        <w:rPr>
          <w:rFonts w:ascii="Times New Roman" w:hAnsi="Times New Roman" w:cs="Times New Roman"/>
          <w:sz w:val="24"/>
        </w:rPr>
        <w:t xml:space="preserve"> személyi változástörtént a nyáron,</w:t>
      </w:r>
      <w:r w:rsidR="00517DFE">
        <w:rPr>
          <w:rFonts w:ascii="Times New Roman" w:hAnsi="Times New Roman" w:cs="Times New Roman"/>
          <w:sz w:val="24"/>
        </w:rPr>
        <w:t xml:space="preserve"> a kerület egyik tagóvodájából áthelyezett pedagógiai asszisztens került H. E. helyére, aki a nyár folyamán megszüntette jogviszonyát.</w:t>
      </w:r>
      <w:r w:rsidR="00862000">
        <w:rPr>
          <w:rFonts w:ascii="Times New Roman" w:hAnsi="Times New Roman" w:cs="Times New Roman"/>
          <w:sz w:val="24"/>
        </w:rPr>
        <w:t>.</w:t>
      </w:r>
      <w:r w:rsidR="009C40A1">
        <w:rPr>
          <w:rFonts w:ascii="Times New Roman" w:hAnsi="Times New Roman" w:cs="Times New Roman"/>
          <w:sz w:val="24"/>
        </w:rPr>
        <w:t xml:space="preserve"> Az óvodapedagógusok munkáját segíti a fejlesztőpedagógus</w:t>
      </w:r>
      <w:r w:rsidR="006D7189">
        <w:rPr>
          <w:rFonts w:ascii="Times New Roman" w:hAnsi="Times New Roman" w:cs="Times New Roman"/>
          <w:sz w:val="24"/>
        </w:rPr>
        <w:t>.  A</w:t>
      </w:r>
      <w:r w:rsidR="00831EBC">
        <w:rPr>
          <w:rFonts w:ascii="Times New Roman" w:hAnsi="Times New Roman" w:cs="Times New Roman"/>
          <w:sz w:val="24"/>
        </w:rPr>
        <w:t xml:space="preserve"> </w:t>
      </w:r>
      <w:r w:rsidR="00B41051">
        <w:rPr>
          <w:rFonts w:ascii="Times New Roman" w:hAnsi="Times New Roman" w:cs="Times New Roman"/>
          <w:sz w:val="24"/>
        </w:rPr>
        <w:t xml:space="preserve">tagóvoda vezető a </w:t>
      </w:r>
      <w:r w:rsidR="005652F4">
        <w:rPr>
          <w:rFonts w:ascii="Times New Roman" w:hAnsi="Times New Roman" w:cs="Times New Roman"/>
          <w:sz w:val="24"/>
        </w:rPr>
        <w:t>vezet</w:t>
      </w:r>
      <w:r w:rsidR="00081AAA">
        <w:rPr>
          <w:rFonts w:ascii="Times New Roman" w:hAnsi="Times New Roman" w:cs="Times New Roman"/>
          <w:sz w:val="24"/>
        </w:rPr>
        <w:t xml:space="preserve">ői feladatok ellátása mellett a </w:t>
      </w:r>
      <w:r w:rsidR="00517DFE">
        <w:rPr>
          <w:rFonts w:ascii="Times New Roman" w:hAnsi="Times New Roman" w:cs="Times New Roman"/>
          <w:sz w:val="24"/>
        </w:rPr>
        <w:t xml:space="preserve">IV. Kutyus középső </w:t>
      </w:r>
      <w:r w:rsidR="00B41051">
        <w:rPr>
          <w:rFonts w:ascii="Times New Roman" w:hAnsi="Times New Roman" w:cs="Times New Roman"/>
          <w:sz w:val="24"/>
        </w:rPr>
        <w:t>csoportban látja</w:t>
      </w:r>
      <w:r w:rsidR="00633596">
        <w:rPr>
          <w:rFonts w:ascii="Times New Roman" w:hAnsi="Times New Roman" w:cs="Times New Roman"/>
          <w:sz w:val="24"/>
        </w:rPr>
        <w:t xml:space="preserve"> el</w:t>
      </w:r>
      <w:r w:rsidR="00B41051">
        <w:rPr>
          <w:rFonts w:ascii="Times New Roman" w:hAnsi="Times New Roman" w:cs="Times New Roman"/>
          <w:sz w:val="24"/>
        </w:rPr>
        <w:t xml:space="preserve"> délelőtt </w:t>
      </w:r>
      <w:r w:rsidR="00633596">
        <w:rPr>
          <w:rFonts w:ascii="Times New Roman" w:hAnsi="Times New Roman" w:cs="Times New Roman"/>
          <w:sz w:val="24"/>
        </w:rPr>
        <w:t xml:space="preserve"> az óvodapedagógusi feladatok</w:t>
      </w:r>
      <w:r w:rsidR="003F1AFE">
        <w:rPr>
          <w:rFonts w:ascii="Times New Roman" w:hAnsi="Times New Roman" w:cs="Times New Roman"/>
          <w:sz w:val="24"/>
        </w:rPr>
        <w:t xml:space="preserve">at. </w:t>
      </w:r>
    </w:p>
    <w:p w:rsidR="00581594" w:rsidRDefault="00581594" w:rsidP="009E35E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22817" w:rsidRDefault="001322AC" w:rsidP="009254C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A nevelő oktató munkát közvetlenül segítő munkatársak </w:t>
      </w:r>
      <w:r w:rsidR="00E57A6D">
        <w:rPr>
          <w:rFonts w:ascii="Times New Roman" w:hAnsi="Times New Roman" w:cs="Times New Roman"/>
          <w:sz w:val="24"/>
        </w:rPr>
        <w:t>álláshelyei betöltöttek.</w:t>
      </w:r>
    </w:p>
    <w:p w:rsidR="00A50B94" w:rsidRDefault="00A50B94" w:rsidP="00D83073">
      <w:pPr>
        <w:jc w:val="both"/>
        <w:rPr>
          <w:rFonts w:ascii="Times New Roman" w:hAnsi="Times New Roman" w:cs="Times New Roman"/>
          <w:sz w:val="24"/>
        </w:rPr>
      </w:pPr>
    </w:p>
    <w:p w:rsidR="00581594" w:rsidRDefault="00581594" w:rsidP="00D83073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74"/>
        <w:gridCol w:w="1752"/>
        <w:gridCol w:w="1157"/>
        <w:gridCol w:w="1199"/>
        <w:gridCol w:w="1272"/>
        <w:gridCol w:w="748"/>
        <w:gridCol w:w="943"/>
        <w:gridCol w:w="1041"/>
      </w:tblGrid>
      <w:tr w:rsidR="00C80F27" w:rsidTr="00C80F27">
        <w:tc>
          <w:tcPr>
            <w:tcW w:w="1262" w:type="dxa"/>
            <w:shd w:val="clear" w:color="auto" w:fill="D9D9D9" w:themeFill="background1" w:themeFillShade="D9"/>
          </w:tcPr>
          <w:p w:rsidR="00C80F27" w:rsidRPr="00581594" w:rsidRDefault="00C80F27" w:rsidP="00D83073">
            <w:pPr>
              <w:jc w:val="both"/>
              <w:rPr>
                <w:rFonts w:ascii="Times New Roman" w:hAnsi="Times New Roman" w:cs="Times New Roman"/>
              </w:rPr>
            </w:pPr>
            <w:r w:rsidRPr="00581594">
              <w:rPr>
                <w:rFonts w:ascii="Times New Roman" w:hAnsi="Times New Roman" w:cs="Times New Roman"/>
              </w:rPr>
              <w:lastRenderedPageBreak/>
              <w:t>Tagóvoda-vezető</w:t>
            </w:r>
          </w:p>
        </w:tc>
        <w:tc>
          <w:tcPr>
            <w:tcW w:w="1883" w:type="dxa"/>
            <w:shd w:val="clear" w:color="auto" w:fill="D9D9D9" w:themeFill="background1" w:themeFillShade="D9"/>
          </w:tcPr>
          <w:p w:rsidR="00C80F27" w:rsidRPr="00581594" w:rsidRDefault="00C80F27" w:rsidP="00D83073">
            <w:pPr>
              <w:jc w:val="both"/>
              <w:rPr>
                <w:rFonts w:ascii="Times New Roman" w:hAnsi="Times New Roman" w:cs="Times New Roman"/>
              </w:rPr>
            </w:pPr>
            <w:r w:rsidRPr="00581594">
              <w:rPr>
                <w:rFonts w:ascii="Times New Roman" w:hAnsi="Times New Roman" w:cs="Times New Roman"/>
              </w:rPr>
              <w:t>Óvodapedagógus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C80F27" w:rsidRPr="00581594" w:rsidRDefault="00C80F27" w:rsidP="00D83073">
            <w:pPr>
              <w:jc w:val="both"/>
              <w:rPr>
                <w:rFonts w:ascii="Times New Roman" w:hAnsi="Times New Roman" w:cs="Times New Roman"/>
              </w:rPr>
            </w:pPr>
            <w:r w:rsidRPr="00581594">
              <w:rPr>
                <w:rFonts w:ascii="Times New Roman" w:hAnsi="Times New Roman" w:cs="Times New Roman"/>
              </w:rPr>
              <w:t>Fejlesztő-pedagógus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C80F27" w:rsidRPr="00581594" w:rsidRDefault="00C80F27" w:rsidP="00D83073">
            <w:pPr>
              <w:jc w:val="both"/>
              <w:rPr>
                <w:rFonts w:ascii="Times New Roman" w:hAnsi="Times New Roman" w:cs="Times New Roman"/>
              </w:rPr>
            </w:pPr>
            <w:r w:rsidRPr="00581594">
              <w:rPr>
                <w:rFonts w:ascii="Times New Roman" w:hAnsi="Times New Roman" w:cs="Times New Roman"/>
              </w:rPr>
              <w:t>Pedagógiai</w:t>
            </w:r>
          </w:p>
          <w:p w:rsidR="00C80F27" w:rsidRPr="00581594" w:rsidRDefault="00C80F27" w:rsidP="00D83073">
            <w:pPr>
              <w:jc w:val="both"/>
              <w:rPr>
                <w:rFonts w:ascii="Times New Roman" w:hAnsi="Times New Roman" w:cs="Times New Roman"/>
              </w:rPr>
            </w:pPr>
            <w:r w:rsidRPr="00581594">
              <w:rPr>
                <w:rFonts w:ascii="Times New Roman" w:hAnsi="Times New Roman" w:cs="Times New Roman"/>
              </w:rPr>
              <w:t>asszisztens</w:t>
            </w:r>
          </w:p>
        </w:tc>
        <w:tc>
          <w:tcPr>
            <w:tcW w:w="1363" w:type="dxa"/>
            <w:shd w:val="clear" w:color="auto" w:fill="D9D9D9" w:themeFill="background1" w:themeFillShade="D9"/>
          </w:tcPr>
          <w:p w:rsidR="00C80F27" w:rsidRPr="00581594" w:rsidRDefault="00C80F27" w:rsidP="00D83073">
            <w:pPr>
              <w:jc w:val="both"/>
              <w:rPr>
                <w:rFonts w:ascii="Times New Roman" w:hAnsi="Times New Roman" w:cs="Times New Roman"/>
              </w:rPr>
            </w:pPr>
            <w:r w:rsidRPr="00581594">
              <w:rPr>
                <w:rFonts w:ascii="Times New Roman" w:hAnsi="Times New Roman" w:cs="Times New Roman"/>
              </w:rPr>
              <w:t>Óvodatitkár</w:t>
            </w:r>
          </w:p>
        </w:tc>
        <w:tc>
          <w:tcPr>
            <w:tcW w:w="856" w:type="dxa"/>
            <w:shd w:val="clear" w:color="auto" w:fill="D9D9D9" w:themeFill="background1" w:themeFillShade="D9"/>
          </w:tcPr>
          <w:p w:rsidR="00C80F27" w:rsidRPr="00581594" w:rsidRDefault="00C80F27" w:rsidP="00D83073">
            <w:pPr>
              <w:jc w:val="both"/>
              <w:rPr>
                <w:rFonts w:ascii="Times New Roman" w:hAnsi="Times New Roman" w:cs="Times New Roman"/>
              </w:rPr>
            </w:pPr>
            <w:r w:rsidRPr="00581594">
              <w:rPr>
                <w:rFonts w:ascii="Times New Roman" w:hAnsi="Times New Roman" w:cs="Times New Roman"/>
              </w:rPr>
              <w:t>Dajka</w:t>
            </w:r>
          </w:p>
        </w:tc>
        <w:tc>
          <w:tcPr>
            <w:tcW w:w="1041" w:type="dxa"/>
            <w:shd w:val="clear" w:color="auto" w:fill="D9D9D9" w:themeFill="background1" w:themeFillShade="D9"/>
          </w:tcPr>
          <w:p w:rsidR="00C80F27" w:rsidRPr="00581594" w:rsidRDefault="00C80F27" w:rsidP="00D83073">
            <w:pPr>
              <w:jc w:val="both"/>
              <w:rPr>
                <w:rFonts w:ascii="Times New Roman" w:hAnsi="Times New Roman" w:cs="Times New Roman"/>
              </w:rPr>
            </w:pPr>
            <w:r w:rsidRPr="00581594">
              <w:rPr>
                <w:rFonts w:ascii="Times New Roman" w:hAnsi="Times New Roman" w:cs="Times New Roman"/>
              </w:rPr>
              <w:t>Karban-tartó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80F27" w:rsidRPr="00581594" w:rsidRDefault="00C80F27" w:rsidP="00D83073">
            <w:pPr>
              <w:jc w:val="both"/>
              <w:rPr>
                <w:rFonts w:ascii="Times New Roman" w:hAnsi="Times New Roman" w:cs="Times New Roman"/>
              </w:rPr>
            </w:pPr>
            <w:r w:rsidRPr="00581594">
              <w:rPr>
                <w:rFonts w:ascii="Times New Roman" w:hAnsi="Times New Roman" w:cs="Times New Roman"/>
              </w:rPr>
              <w:t>Összesen</w:t>
            </w:r>
          </w:p>
        </w:tc>
      </w:tr>
      <w:tr w:rsidR="00C80F27" w:rsidTr="00C80F27">
        <w:tc>
          <w:tcPr>
            <w:tcW w:w="1262" w:type="dxa"/>
          </w:tcPr>
          <w:p w:rsidR="00C80F27" w:rsidRDefault="00C80F27" w:rsidP="00D830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fő</w:t>
            </w:r>
          </w:p>
        </w:tc>
        <w:tc>
          <w:tcPr>
            <w:tcW w:w="1883" w:type="dxa"/>
          </w:tcPr>
          <w:p w:rsidR="00C80F27" w:rsidRDefault="006B0FF0" w:rsidP="00D830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C80F27">
              <w:rPr>
                <w:rFonts w:ascii="Times New Roman" w:hAnsi="Times New Roman" w:cs="Times New Roman"/>
                <w:sz w:val="24"/>
              </w:rPr>
              <w:t xml:space="preserve"> fő (ebb</w:t>
            </w:r>
            <w:r>
              <w:rPr>
                <w:rFonts w:ascii="Times New Roman" w:hAnsi="Times New Roman" w:cs="Times New Roman"/>
                <w:sz w:val="24"/>
              </w:rPr>
              <w:t>ől 1</w:t>
            </w:r>
            <w:r w:rsidR="00C80F27">
              <w:rPr>
                <w:rFonts w:ascii="Times New Roman" w:hAnsi="Times New Roman" w:cs="Times New Roman"/>
                <w:sz w:val="24"/>
              </w:rPr>
              <w:t xml:space="preserve"> fő nyugdíjas)</w:t>
            </w:r>
          </w:p>
        </w:tc>
        <w:tc>
          <w:tcPr>
            <w:tcW w:w="463" w:type="dxa"/>
          </w:tcPr>
          <w:p w:rsidR="00C80F27" w:rsidRDefault="00C80F27" w:rsidP="00D830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fő</w:t>
            </w:r>
          </w:p>
        </w:tc>
        <w:tc>
          <w:tcPr>
            <w:tcW w:w="1284" w:type="dxa"/>
          </w:tcPr>
          <w:p w:rsidR="00C80F27" w:rsidRDefault="00C80F27" w:rsidP="00D830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fő</w:t>
            </w:r>
          </w:p>
        </w:tc>
        <w:tc>
          <w:tcPr>
            <w:tcW w:w="1363" w:type="dxa"/>
          </w:tcPr>
          <w:p w:rsidR="00C80F27" w:rsidRDefault="00C80F27" w:rsidP="00D830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jelenleg gyeden vagy</w:t>
            </w:r>
          </w:p>
        </w:tc>
        <w:tc>
          <w:tcPr>
            <w:tcW w:w="856" w:type="dxa"/>
          </w:tcPr>
          <w:p w:rsidR="00C80F27" w:rsidRDefault="00C80F27" w:rsidP="00D830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fő</w:t>
            </w:r>
          </w:p>
        </w:tc>
        <w:tc>
          <w:tcPr>
            <w:tcW w:w="1041" w:type="dxa"/>
          </w:tcPr>
          <w:p w:rsidR="00C80F27" w:rsidRDefault="00C80F27" w:rsidP="00D830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fő</w:t>
            </w:r>
          </w:p>
        </w:tc>
        <w:tc>
          <w:tcPr>
            <w:tcW w:w="1134" w:type="dxa"/>
          </w:tcPr>
          <w:p w:rsidR="00C80F27" w:rsidRDefault="00C80F27" w:rsidP="00D830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 fő</w:t>
            </w:r>
          </w:p>
        </w:tc>
      </w:tr>
    </w:tbl>
    <w:p w:rsidR="00A50B94" w:rsidRDefault="00A50B94" w:rsidP="00D83073">
      <w:pPr>
        <w:jc w:val="both"/>
        <w:rPr>
          <w:rFonts w:ascii="Times New Roman" w:hAnsi="Times New Roman" w:cs="Times New Roman"/>
          <w:sz w:val="24"/>
        </w:rPr>
      </w:pPr>
    </w:p>
    <w:p w:rsidR="00A50B94" w:rsidRDefault="00A50B94" w:rsidP="00A50B94">
      <w:pPr>
        <w:pStyle w:val="Listaszerbekezds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071266">
        <w:rPr>
          <w:rFonts w:ascii="Times New Roman" w:hAnsi="Times New Roman" w:cs="Times New Roman"/>
          <w:i/>
          <w:sz w:val="24"/>
        </w:rPr>
        <w:t>Az óvodapedagógusok főiskolai alapvégzettségén túli képzettségei összesítve</w:t>
      </w:r>
    </w:p>
    <w:p w:rsidR="00A50B94" w:rsidRPr="00071266" w:rsidRDefault="00A50B94" w:rsidP="00A50B94">
      <w:pPr>
        <w:pStyle w:val="Listaszerbekezds"/>
        <w:spacing w:after="0"/>
        <w:jc w:val="both"/>
        <w:rPr>
          <w:rFonts w:ascii="Times New Roman" w:hAnsi="Times New Roman" w:cs="Times New Roman"/>
          <w:i/>
          <w:sz w:val="24"/>
        </w:rPr>
      </w:pPr>
    </w:p>
    <w:p w:rsidR="00A50B94" w:rsidRDefault="00A50B94" w:rsidP="00A50B94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fejlesztőpedagógusi szakvizsga: 1 fő</w:t>
      </w:r>
    </w:p>
    <w:p w:rsidR="00A50B94" w:rsidRDefault="00A50B94" w:rsidP="00A50B94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vezető óvodapedagógus</w:t>
      </w:r>
      <w:r w:rsidR="009720C5">
        <w:rPr>
          <w:rFonts w:ascii="Times New Roman" w:hAnsi="Times New Roman" w:cs="Times New Roman"/>
          <w:sz w:val="24"/>
        </w:rPr>
        <w:t>i szakvizsga</w:t>
      </w:r>
      <w:r>
        <w:rPr>
          <w:rFonts w:ascii="Times New Roman" w:hAnsi="Times New Roman" w:cs="Times New Roman"/>
          <w:sz w:val="24"/>
        </w:rPr>
        <w:t>: 2 fő</w:t>
      </w:r>
    </w:p>
    <w:p w:rsidR="00A50B94" w:rsidRDefault="00A50B94" w:rsidP="00A50B94">
      <w:pPr>
        <w:pStyle w:val="Listaszerbekezds"/>
        <w:spacing w:after="0"/>
        <w:jc w:val="both"/>
        <w:rPr>
          <w:rFonts w:ascii="Times New Roman" w:hAnsi="Times New Roman" w:cs="Times New Roman"/>
          <w:sz w:val="24"/>
        </w:rPr>
      </w:pPr>
    </w:p>
    <w:p w:rsidR="00A50B94" w:rsidRDefault="00A50B94" w:rsidP="00A50B9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50B94" w:rsidRDefault="00A50B94" w:rsidP="00A50B94">
      <w:pPr>
        <w:pStyle w:val="Listaszerbekezds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071266">
        <w:rPr>
          <w:rFonts w:ascii="Times New Roman" w:hAnsi="Times New Roman" w:cs="Times New Roman"/>
          <w:i/>
          <w:sz w:val="24"/>
        </w:rPr>
        <w:t>Pedagógusminősítés besorolási fokozata szerinti létszám:</w:t>
      </w:r>
    </w:p>
    <w:p w:rsidR="00A50B94" w:rsidRDefault="00A50B94" w:rsidP="00A50B94">
      <w:pPr>
        <w:pStyle w:val="Listaszerbekezds"/>
        <w:spacing w:after="0"/>
        <w:jc w:val="both"/>
        <w:rPr>
          <w:rFonts w:ascii="Times New Roman" w:hAnsi="Times New Roman" w:cs="Times New Roman"/>
          <w:sz w:val="24"/>
        </w:rPr>
      </w:pPr>
      <w:r w:rsidRPr="00B13793">
        <w:rPr>
          <w:rFonts w:ascii="Times New Roman" w:hAnsi="Times New Roman" w:cs="Times New Roman"/>
          <w:sz w:val="24"/>
        </w:rPr>
        <w:t>Óvodapedagógus</w:t>
      </w:r>
      <w:r w:rsidR="006B0FF0">
        <w:rPr>
          <w:rFonts w:ascii="Times New Roman" w:hAnsi="Times New Roman" w:cs="Times New Roman"/>
          <w:sz w:val="24"/>
        </w:rPr>
        <w:t>, fejlesztőpedagógus</w:t>
      </w:r>
      <w:r w:rsidRPr="00B13793">
        <w:rPr>
          <w:rFonts w:ascii="Times New Roman" w:hAnsi="Times New Roman" w:cs="Times New Roman"/>
          <w:sz w:val="24"/>
        </w:rPr>
        <w:t xml:space="preserve"> létszám:</w:t>
      </w:r>
      <w:r w:rsidR="006B0FF0">
        <w:rPr>
          <w:rFonts w:ascii="Times New Roman" w:hAnsi="Times New Roman" w:cs="Times New Roman"/>
          <w:sz w:val="24"/>
        </w:rPr>
        <w:t xml:space="preserve">   7</w:t>
      </w:r>
      <w:r>
        <w:rPr>
          <w:rFonts w:ascii="Times New Roman" w:hAnsi="Times New Roman" w:cs="Times New Roman"/>
          <w:sz w:val="24"/>
        </w:rPr>
        <w:t xml:space="preserve"> fő</w:t>
      </w:r>
      <w:r w:rsidR="006B0FF0">
        <w:rPr>
          <w:rFonts w:ascii="Times New Roman" w:hAnsi="Times New Roman" w:cs="Times New Roman"/>
          <w:sz w:val="24"/>
        </w:rPr>
        <w:t xml:space="preserve"> (nyugdíjassa</w:t>
      </w:r>
      <w:r w:rsidR="00581594">
        <w:rPr>
          <w:rFonts w:ascii="Times New Roman" w:hAnsi="Times New Roman" w:cs="Times New Roman"/>
          <w:sz w:val="24"/>
        </w:rPr>
        <w:t xml:space="preserve">l együtt) </w:t>
      </w:r>
    </w:p>
    <w:p w:rsidR="00A50B94" w:rsidRPr="00AB12BE" w:rsidRDefault="00A50B94" w:rsidP="00A50B94">
      <w:pPr>
        <w:pStyle w:val="Listaszerbekezds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ebből:</w:t>
      </w:r>
    </w:p>
    <w:p w:rsidR="00A50B94" w:rsidRDefault="00A50B94" w:rsidP="00A50B94">
      <w:pPr>
        <w:pStyle w:val="Listaszerbekezds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Pedagógus II</w:t>
      </w:r>
      <w:r w:rsidR="009254C2">
        <w:rPr>
          <w:rFonts w:ascii="Times New Roman" w:hAnsi="Times New Roman" w:cs="Times New Roman"/>
          <w:sz w:val="24"/>
        </w:rPr>
        <w:t>. célfokozat</w:t>
      </w:r>
      <w:r w:rsidR="006B0FF0">
        <w:rPr>
          <w:rFonts w:ascii="Times New Roman" w:hAnsi="Times New Roman" w:cs="Times New Roman"/>
          <w:sz w:val="24"/>
        </w:rPr>
        <w:t>:  7</w:t>
      </w:r>
      <w:r>
        <w:rPr>
          <w:rFonts w:ascii="Times New Roman" w:hAnsi="Times New Roman" w:cs="Times New Roman"/>
          <w:sz w:val="24"/>
        </w:rPr>
        <w:t xml:space="preserve"> fő</w:t>
      </w:r>
    </w:p>
    <w:p w:rsidR="00A50B94" w:rsidRPr="001B7CF0" w:rsidRDefault="00A50B94" w:rsidP="00A50B94">
      <w:pPr>
        <w:pStyle w:val="Listaszerbekezds"/>
        <w:spacing w:after="0"/>
        <w:ind w:left="2160"/>
        <w:jc w:val="both"/>
        <w:rPr>
          <w:rFonts w:ascii="Times New Roman" w:hAnsi="Times New Roman" w:cs="Times New Roman"/>
          <w:sz w:val="24"/>
        </w:rPr>
      </w:pPr>
    </w:p>
    <w:p w:rsidR="00A50B94" w:rsidRPr="00A50B94" w:rsidRDefault="00A50B94" w:rsidP="00A50B94">
      <w:pPr>
        <w:pStyle w:val="Listaszerbekezds"/>
        <w:numPr>
          <w:ilvl w:val="1"/>
          <w:numId w:val="3"/>
        </w:numPr>
        <w:jc w:val="both"/>
        <w:rPr>
          <w:rFonts w:ascii="Times New Roman" w:hAnsi="Times New Roman" w:cs="Times New Roman"/>
          <w:i/>
          <w:sz w:val="24"/>
        </w:rPr>
      </w:pPr>
      <w:r w:rsidRPr="00A50B94">
        <w:rPr>
          <w:rFonts w:ascii="Times New Roman" w:hAnsi="Times New Roman" w:cs="Times New Roman"/>
          <w:i/>
          <w:sz w:val="24"/>
        </w:rPr>
        <w:t xml:space="preserve">Mentor feladatok ellátása </w:t>
      </w:r>
    </w:p>
    <w:p w:rsidR="00A50B94" w:rsidRDefault="00A50B94" w:rsidP="00A50B94">
      <w:pPr>
        <w:jc w:val="both"/>
        <w:rPr>
          <w:rFonts w:ascii="Times New Roman" w:hAnsi="Times New Roman" w:cs="Times New Roman"/>
          <w:sz w:val="24"/>
        </w:rPr>
      </w:pPr>
      <w:r w:rsidRPr="00A50B94">
        <w:rPr>
          <w:rFonts w:ascii="Times New Roman" w:hAnsi="Times New Roman" w:cs="Times New Roman"/>
          <w:sz w:val="24"/>
        </w:rPr>
        <w:t xml:space="preserve">Óvodánk továbbra is részt vesz a </w:t>
      </w:r>
      <w:r w:rsidR="009254C2">
        <w:rPr>
          <w:rFonts w:ascii="Times New Roman" w:hAnsi="Times New Roman" w:cs="Times New Roman"/>
          <w:sz w:val="24"/>
        </w:rPr>
        <w:t>ELTE TÓK</w:t>
      </w:r>
      <w:r w:rsidRPr="00A50B94">
        <w:rPr>
          <w:rFonts w:ascii="Times New Roman" w:hAnsi="Times New Roman" w:cs="Times New Roman"/>
          <w:sz w:val="24"/>
        </w:rPr>
        <w:t xml:space="preserve"> óvodapedagógus szakos hallgatóinak gyakorlati </w:t>
      </w:r>
      <w:r w:rsidR="007D4172">
        <w:rPr>
          <w:rFonts w:ascii="Times New Roman" w:hAnsi="Times New Roman" w:cs="Times New Roman"/>
          <w:sz w:val="24"/>
        </w:rPr>
        <w:t xml:space="preserve">felkészítésében. A mentor óvodapedagógus </w:t>
      </w:r>
      <w:r w:rsidRPr="00A50B94">
        <w:rPr>
          <w:rFonts w:ascii="Times New Roman" w:hAnsi="Times New Roman" w:cs="Times New Roman"/>
          <w:sz w:val="24"/>
        </w:rPr>
        <w:t xml:space="preserve"> az eg</w:t>
      </w:r>
      <w:r w:rsidR="007D4172">
        <w:rPr>
          <w:rFonts w:ascii="Times New Roman" w:hAnsi="Times New Roman" w:cs="Times New Roman"/>
          <w:sz w:val="24"/>
        </w:rPr>
        <w:t>yetem útmutatásai alapján végzi</w:t>
      </w:r>
      <w:r w:rsidR="008B7AFC">
        <w:rPr>
          <w:rFonts w:ascii="Times New Roman" w:hAnsi="Times New Roman" w:cs="Times New Roman"/>
          <w:sz w:val="24"/>
        </w:rPr>
        <w:t xml:space="preserve"> a</w:t>
      </w:r>
      <w:r w:rsidR="007D4172">
        <w:rPr>
          <w:rFonts w:ascii="Times New Roman" w:hAnsi="Times New Roman" w:cs="Times New Roman"/>
          <w:sz w:val="24"/>
        </w:rPr>
        <w:t xml:space="preserve"> feladato</w:t>
      </w:r>
      <w:r w:rsidRPr="00A50B94">
        <w:rPr>
          <w:rFonts w:ascii="Times New Roman" w:hAnsi="Times New Roman" w:cs="Times New Roman"/>
          <w:sz w:val="24"/>
        </w:rPr>
        <w:t>kat, mely rendszeres felkészülést, folyamatos tájékozódást, elméleti ismereteik bővítését igényli.</w:t>
      </w:r>
    </w:p>
    <w:p w:rsidR="00A50B94" w:rsidRDefault="00A50B94" w:rsidP="00A50B94">
      <w:pPr>
        <w:jc w:val="both"/>
        <w:rPr>
          <w:rFonts w:ascii="Times New Roman" w:hAnsi="Times New Roman" w:cs="Times New Roman"/>
          <w:sz w:val="24"/>
        </w:rPr>
      </w:pPr>
    </w:p>
    <w:p w:rsidR="00A50B94" w:rsidRPr="00A50B94" w:rsidRDefault="00A50B94" w:rsidP="00A50B94">
      <w:pPr>
        <w:pStyle w:val="Listaszerbekezds"/>
        <w:numPr>
          <w:ilvl w:val="1"/>
          <w:numId w:val="3"/>
        </w:numPr>
        <w:jc w:val="both"/>
        <w:rPr>
          <w:rFonts w:ascii="Times New Roman" w:hAnsi="Times New Roman" w:cs="Times New Roman"/>
          <w:i/>
          <w:sz w:val="24"/>
        </w:rPr>
      </w:pPr>
      <w:r w:rsidRPr="00A50B94">
        <w:rPr>
          <w:rFonts w:ascii="Times New Roman" w:hAnsi="Times New Roman" w:cs="Times New Roman"/>
          <w:i/>
          <w:sz w:val="24"/>
        </w:rPr>
        <w:t xml:space="preserve">Továbbképzéseken való részvétel </w:t>
      </w:r>
    </w:p>
    <w:p w:rsidR="00A50B94" w:rsidRPr="00A50B94" w:rsidRDefault="009254C2" w:rsidP="00A50B94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</w:rPr>
        <w:t xml:space="preserve">A tagóvoda </w:t>
      </w:r>
      <w:r w:rsidR="007E5212">
        <w:rPr>
          <w:rFonts w:ascii="Times New Roman" w:hAnsi="Times New Roman" w:cs="Times New Roman"/>
          <w:sz w:val="24"/>
        </w:rPr>
        <w:t>2022//2023</w:t>
      </w:r>
      <w:r w:rsidR="00A50B94">
        <w:rPr>
          <w:rFonts w:ascii="Times New Roman" w:hAnsi="Times New Roman" w:cs="Times New Roman"/>
          <w:sz w:val="24"/>
        </w:rPr>
        <w:t>-e</w:t>
      </w:r>
      <w:r w:rsidR="00A50B94" w:rsidRPr="00A50B94">
        <w:rPr>
          <w:rFonts w:ascii="Times New Roman" w:hAnsi="Times New Roman" w:cs="Times New Roman"/>
          <w:sz w:val="24"/>
        </w:rPr>
        <w:t>s Beiskolázási tervében meghatározottak alapján történnek a továbbképzéseken való részvételek. A megszerzett ismeretek beépülnek a mindennapok nevelési gyakorlatába, segítve ezzel szakmai munkánk magasabb szinten történő megvalósítását.</w:t>
      </w:r>
      <w:r w:rsidR="00581594">
        <w:rPr>
          <w:rFonts w:ascii="Times New Roman" w:hAnsi="Times New Roman" w:cs="Times New Roman"/>
          <w:sz w:val="24"/>
        </w:rPr>
        <w:t xml:space="preserve"> 2022 őszén az alkalmazotti közösség bevonásával szakmai napot tartunk, melynek témája: Nyugi</w:t>
      </w:r>
      <w:r w:rsidR="00D57E2E">
        <w:rPr>
          <w:rFonts w:ascii="Times New Roman" w:hAnsi="Times New Roman" w:cs="Times New Roman"/>
          <w:sz w:val="24"/>
        </w:rPr>
        <w:t>O</w:t>
      </w:r>
      <w:r w:rsidR="00581594">
        <w:rPr>
          <w:rFonts w:ascii="Times New Roman" w:hAnsi="Times New Roman" w:cs="Times New Roman"/>
          <w:sz w:val="24"/>
        </w:rPr>
        <w:t>vi program</w:t>
      </w:r>
      <w:r w:rsidR="00D57E2E">
        <w:rPr>
          <w:rFonts w:ascii="Times New Roman" w:hAnsi="Times New Roman" w:cs="Times New Roman"/>
          <w:sz w:val="24"/>
        </w:rPr>
        <w:t>.</w:t>
      </w:r>
      <w:r w:rsidR="006B0FF0">
        <w:rPr>
          <w:rFonts w:ascii="Times New Roman" w:hAnsi="Times New Roman" w:cs="Times New Roman"/>
          <w:sz w:val="24"/>
        </w:rPr>
        <w:t xml:space="preserve"> 2023. tavaszán a nevelőtestületnek szervezünk szakmai napot. Témája: Pompás napok-nevelés játékkal, mesével</w:t>
      </w:r>
    </w:p>
    <w:p w:rsidR="00222817" w:rsidRDefault="00222817" w:rsidP="003946B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80B07" w:rsidRDefault="00C80B07" w:rsidP="003946B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57E2E" w:rsidRDefault="00D57E2E" w:rsidP="003946B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57E2E" w:rsidRDefault="00D57E2E" w:rsidP="003946B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57E2E" w:rsidRDefault="00D57E2E" w:rsidP="003946B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57E2E" w:rsidRDefault="00D57E2E" w:rsidP="003946B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57E2E" w:rsidRDefault="00D57E2E" w:rsidP="003946B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57E2E" w:rsidRDefault="00D57E2E" w:rsidP="003946B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57E2E" w:rsidRDefault="00D57E2E" w:rsidP="003946B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80B07" w:rsidRDefault="00C80B07" w:rsidP="003946B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946B0" w:rsidRDefault="00222817" w:rsidP="00222817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222817">
        <w:rPr>
          <w:rFonts w:ascii="Times New Roman" w:hAnsi="Times New Roman" w:cs="Times New Roman"/>
          <w:b/>
          <w:sz w:val="28"/>
        </w:rPr>
        <w:lastRenderedPageBreak/>
        <w:t>Pedagógiai folyamatok tervezés, megvalósítás, ellenőrzés, értékelés, korrekció</w:t>
      </w:r>
      <w:r w:rsidR="006D7189" w:rsidRPr="00222817">
        <w:rPr>
          <w:rFonts w:ascii="Times New Roman" w:hAnsi="Times New Roman" w:cs="Times New Roman"/>
          <w:b/>
          <w:sz w:val="28"/>
        </w:rPr>
        <w:t xml:space="preserve"> </w:t>
      </w:r>
    </w:p>
    <w:p w:rsidR="00CB79CC" w:rsidRDefault="00CB79CC" w:rsidP="00CB79CC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A40B35" w:rsidRPr="00CA378E" w:rsidRDefault="00A40B35" w:rsidP="00A40B35">
      <w:pPr>
        <w:pStyle w:val="Listaszerbekezds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CA378E">
        <w:rPr>
          <w:rFonts w:ascii="Times New Roman" w:hAnsi="Times New Roman" w:cs="Times New Roman"/>
          <w:i/>
          <w:sz w:val="24"/>
        </w:rPr>
        <w:t>Tagóvodai szervezeti célok meghatározása</w:t>
      </w:r>
    </w:p>
    <w:p w:rsidR="00BD7208" w:rsidRPr="00A40B35" w:rsidRDefault="00BD7208" w:rsidP="00BD7208">
      <w:pPr>
        <w:pStyle w:val="Listaszerbekezds"/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B79CC" w:rsidRDefault="00CB79CC" w:rsidP="00BD7208">
      <w:pPr>
        <w:pStyle w:val="Listaszerbekezds"/>
        <w:numPr>
          <w:ilvl w:val="2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CA378E">
        <w:rPr>
          <w:rFonts w:ascii="Times New Roman" w:hAnsi="Times New Roman" w:cs="Times New Roman"/>
          <w:i/>
          <w:sz w:val="24"/>
          <w:u w:val="single"/>
        </w:rPr>
        <w:t>Rövid távú célok</w:t>
      </w:r>
    </w:p>
    <w:p w:rsidR="00AD2687" w:rsidRPr="00CA378E" w:rsidRDefault="00AD2687" w:rsidP="00AD2687">
      <w:pPr>
        <w:pStyle w:val="Listaszerbekezds"/>
        <w:spacing w:after="0"/>
        <w:ind w:left="1080"/>
        <w:jc w:val="both"/>
        <w:rPr>
          <w:rFonts w:ascii="Times New Roman" w:hAnsi="Times New Roman" w:cs="Times New Roman"/>
          <w:i/>
          <w:sz w:val="24"/>
          <w:u w:val="single"/>
        </w:rPr>
      </w:pPr>
    </w:p>
    <w:p w:rsidR="007355D2" w:rsidRDefault="007355D2" w:rsidP="002569C9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Tehetségműhelyek </w:t>
      </w:r>
      <w:r w:rsidR="00517DFE">
        <w:rPr>
          <w:rFonts w:ascii="Times New Roman" w:hAnsi="Times New Roman" w:cs="Times New Roman"/>
          <w:sz w:val="24"/>
        </w:rPr>
        <w:t>további</w:t>
      </w:r>
      <w:r>
        <w:rPr>
          <w:rFonts w:ascii="Times New Roman" w:hAnsi="Times New Roman" w:cs="Times New Roman"/>
          <w:sz w:val="24"/>
        </w:rPr>
        <w:t xml:space="preserve">, működtetése ( </w:t>
      </w:r>
      <w:r w:rsidR="003801B9">
        <w:rPr>
          <w:rFonts w:ascii="Times New Roman" w:hAnsi="Times New Roman" w:cs="Times New Roman"/>
          <w:sz w:val="24"/>
        </w:rPr>
        <w:t>„</w:t>
      </w:r>
      <w:r>
        <w:rPr>
          <w:rFonts w:ascii="Times New Roman" w:hAnsi="Times New Roman" w:cs="Times New Roman"/>
          <w:sz w:val="24"/>
        </w:rPr>
        <w:t>Vizuális varázslat</w:t>
      </w:r>
      <w:r w:rsidR="003801B9"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 xml:space="preserve">, „Így kell járni”, </w:t>
      </w:r>
      <w:r w:rsidR="003801B9">
        <w:rPr>
          <w:rFonts w:ascii="Times New Roman" w:hAnsi="Times New Roman" w:cs="Times New Roman"/>
          <w:sz w:val="24"/>
        </w:rPr>
        <w:t>„</w:t>
      </w:r>
      <w:r>
        <w:rPr>
          <w:rFonts w:ascii="Times New Roman" w:hAnsi="Times New Roman" w:cs="Times New Roman"/>
          <w:sz w:val="24"/>
        </w:rPr>
        <w:t>Sakkjátszótér</w:t>
      </w:r>
      <w:r w:rsidR="003801B9"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>)</w:t>
      </w:r>
    </w:p>
    <w:p w:rsidR="00517DFE" w:rsidRDefault="00517DFE" w:rsidP="002569C9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Multikulturális óvodai projekt megvalósítása</w:t>
      </w:r>
    </w:p>
    <w:p w:rsidR="00D57E2E" w:rsidRDefault="00D57E2E" w:rsidP="002569C9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tanösvény megjelenése a környezeti nevelésben</w:t>
      </w:r>
    </w:p>
    <w:p w:rsidR="00783E02" w:rsidRPr="00783E02" w:rsidRDefault="00783E02" w:rsidP="002569C9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Pr="0057400C">
        <w:rPr>
          <w:rFonts w:ascii="Times New Roman" w:hAnsi="Times New Roman" w:cs="Times New Roman"/>
          <w:sz w:val="24"/>
        </w:rPr>
        <w:t xml:space="preserve"> nevelőtestületben bekövetkező személyi változások a nevelés ered</w:t>
      </w:r>
      <w:r>
        <w:rPr>
          <w:rFonts w:ascii="Times New Roman" w:hAnsi="Times New Roman" w:cs="Times New Roman"/>
          <w:sz w:val="24"/>
        </w:rPr>
        <w:t>ményességi mutatóinak megőrzése</w:t>
      </w:r>
      <w:r w:rsidRPr="0057400C">
        <w:rPr>
          <w:rFonts w:ascii="Times New Roman" w:hAnsi="Times New Roman" w:cs="Times New Roman"/>
          <w:sz w:val="24"/>
        </w:rPr>
        <w:t xml:space="preserve">, a színvonalas </w:t>
      </w:r>
      <w:r>
        <w:rPr>
          <w:rFonts w:ascii="Times New Roman" w:hAnsi="Times New Roman" w:cs="Times New Roman"/>
          <w:sz w:val="24"/>
        </w:rPr>
        <w:t>pedagógiai munka szinten tartása</w:t>
      </w:r>
    </w:p>
    <w:p w:rsidR="00AD2687" w:rsidRDefault="00E672EE" w:rsidP="002569C9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AD2687">
        <w:rPr>
          <w:rFonts w:ascii="Times New Roman" w:hAnsi="Times New Roman" w:cs="Times New Roman"/>
          <w:sz w:val="24"/>
        </w:rPr>
        <w:t xml:space="preserve">z intézményen belüli </w:t>
      </w:r>
      <w:r w:rsidR="00D34D46">
        <w:rPr>
          <w:rFonts w:ascii="Times New Roman" w:hAnsi="Times New Roman" w:cs="Times New Roman"/>
          <w:sz w:val="24"/>
        </w:rPr>
        <w:t xml:space="preserve">kialakított </w:t>
      </w:r>
      <w:r w:rsidR="00AD2687">
        <w:rPr>
          <w:rFonts w:ascii="Times New Roman" w:hAnsi="Times New Roman" w:cs="Times New Roman"/>
          <w:sz w:val="24"/>
        </w:rPr>
        <w:t>informá</w:t>
      </w:r>
      <w:r>
        <w:rPr>
          <w:rFonts w:ascii="Times New Roman" w:hAnsi="Times New Roman" w:cs="Times New Roman"/>
          <w:sz w:val="24"/>
        </w:rPr>
        <w:t>c</w:t>
      </w:r>
      <w:r w:rsidR="00AD2687">
        <w:rPr>
          <w:rFonts w:ascii="Times New Roman" w:hAnsi="Times New Roman" w:cs="Times New Roman"/>
          <w:sz w:val="24"/>
        </w:rPr>
        <w:t xml:space="preserve">ióáramlás  </w:t>
      </w:r>
      <w:r w:rsidR="00D34D46">
        <w:rPr>
          <w:rFonts w:ascii="Times New Roman" w:hAnsi="Times New Roman" w:cs="Times New Roman"/>
          <w:sz w:val="24"/>
        </w:rPr>
        <w:t>megtartása</w:t>
      </w:r>
    </w:p>
    <w:p w:rsidR="00E9411E" w:rsidRDefault="008A08A3" w:rsidP="002569C9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626641">
        <w:rPr>
          <w:rFonts w:ascii="Times New Roman" w:hAnsi="Times New Roman" w:cs="Times New Roman"/>
          <w:sz w:val="24"/>
        </w:rPr>
        <w:t xml:space="preserve">z IKT eszközök további gyakorlati alkalmazása, beépítése a </w:t>
      </w:r>
      <w:r w:rsidR="007964BF">
        <w:rPr>
          <w:rFonts w:ascii="Times New Roman" w:hAnsi="Times New Roman" w:cs="Times New Roman"/>
          <w:sz w:val="24"/>
        </w:rPr>
        <w:t>nevelőmunkába (adminisztráció)</w:t>
      </w:r>
      <w:r>
        <w:rPr>
          <w:rFonts w:ascii="Times New Roman" w:hAnsi="Times New Roman" w:cs="Times New Roman"/>
          <w:sz w:val="24"/>
        </w:rPr>
        <w:t>.</w:t>
      </w:r>
    </w:p>
    <w:p w:rsidR="00EC2667" w:rsidRDefault="00EC2667" w:rsidP="002569C9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angol élménypedagógia bevezetése a nagycsoportosok részére</w:t>
      </w:r>
    </w:p>
    <w:p w:rsidR="00EC2667" w:rsidRDefault="00EC2667" w:rsidP="002569C9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Vízhez szoktatás a tankö</w:t>
      </w:r>
      <w:r w:rsidR="00D34D46">
        <w:rPr>
          <w:rFonts w:ascii="Times New Roman" w:hAnsi="Times New Roman" w:cs="Times New Roman"/>
          <w:sz w:val="24"/>
        </w:rPr>
        <w:t>telezett gyermekek részére</w:t>
      </w:r>
    </w:p>
    <w:p w:rsidR="00D34D46" w:rsidRDefault="00D34D46" w:rsidP="002569C9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Protokoll kidolgozása (folyamatos pihenésre, alvásra)</w:t>
      </w:r>
    </w:p>
    <w:p w:rsidR="00033E47" w:rsidRDefault="00033E47" w:rsidP="00033E47">
      <w:pPr>
        <w:pStyle w:val="Listaszerbekezds"/>
        <w:spacing w:after="0"/>
        <w:jc w:val="both"/>
        <w:rPr>
          <w:rFonts w:ascii="Times New Roman" w:hAnsi="Times New Roman" w:cs="Times New Roman"/>
          <w:sz w:val="24"/>
        </w:rPr>
      </w:pPr>
    </w:p>
    <w:p w:rsidR="00A40B35" w:rsidRDefault="00BD7208" w:rsidP="00BD7208">
      <w:pPr>
        <w:pStyle w:val="Listaszerbekezds"/>
        <w:numPr>
          <w:ilvl w:val="2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CA378E">
        <w:rPr>
          <w:rFonts w:ascii="Times New Roman" w:hAnsi="Times New Roman" w:cs="Times New Roman"/>
          <w:i/>
          <w:sz w:val="24"/>
          <w:u w:val="single"/>
        </w:rPr>
        <w:t>Középtávú célok</w:t>
      </w:r>
    </w:p>
    <w:p w:rsidR="00D57E2E" w:rsidRPr="00CA378E" w:rsidRDefault="00D57E2E" w:rsidP="00D57E2E">
      <w:pPr>
        <w:pStyle w:val="Listaszerbekezds"/>
        <w:spacing w:after="0"/>
        <w:ind w:left="1080"/>
        <w:jc w:val="both"/>
        <w:rPr>
          <w:rFonts w:ascii="Times New Roman" w:hAnsi="Times New Roman" w:cs="Times New Roman"/>
          <w:i/>
          <w:sz w:val="24"/>
          <w:u w:val="single"/>
        </w:rPr>
      </w:pPr>
    </w:p>
    <w:p w:rsidR="00BD7208" w:rsidRPr="0013347B" w:rsidRDefault="00033E47" w:rsidP="002569C9">
      <w:pPr>
        <w:pStyle w:val="Listaszerbekezds"/>
        <w:numPr>
          <w:ilvl w:val="0"/>
          <w:numId w:val="9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BD7208" w:rsidRPr="0013347B">
        <w:rPr>
          <w:rFonts w:ascii="Times New Roman" w:hAnsi="Times New Roman" w:cs="Times New Roman"/>
          <w:sz w:val="24"/>
        </w:rPr>
        <w:t xml:space="preserve"> pedagógiai munka eredményességének vizsgálata a gyermekek mérési eredményeinek összehasonlító elemzés alapján</w:t>
      </w:r>
    </w:p>
    <w:p w:rsidR="00D57E2E" w:rsidRDefault="00C82399" w:rsidP="002569C9">
      <w:pPr>
        <w:pStyle w:val="Listaszerbekezds"/>
        <w:numPr>
          <w:ilvl w:val="0"/>
          <w:numId w:val="9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</w:rPr>
      </w:pPr>
      <w:r w:rsidRPr="00D57E2E">
        <w:rPr>
          <w:rFonts w:ascii="Times New Roman" w:hAnsi="Times New Roman" w:cs="Times New Roman"/>
          <w:sz w:val="24"/>
        </w:rPr>
        <w:t>A</w:t>
      </w:r>
      <w:r w:rsidR="00B871CB" w:rsidRPr="00D57E2E">
        <w:rPr>
          <w:rFonts w:ascii="Times New Roman" w:hAnsi="Times New Roman" w:cs="Times New Roman"/>
          <w:sz w:val="24"/>
        </w:rPr>
        <w:t xml:space="preserve"> belső önértékelési rendszer folyamatos működtetése, a feladatok elvégzése </w:t>
      </w:r>
    </w:p>
    <w:p w:rsidR="0057400C" w:rsidRPr="00D57E2E" w:rsidRDefault="008B4617" w:rsidP="002569C9">
      <w:pPr>
        <w:pStyle w:val="Listaszerbekezds"/>
        <w:numPr>
          <w:ilvl w:val="0"/>
          <w:numId w:val="9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</w:rPr>
      </w:pPr>
      <w:r w:rsidRPr="00D57E2E">
        <w:rPr>
          <w:rFonts w:ascii="Times New Roman" w:hAnsi="Times New Roman" w:cs="Times New Roman"/>
          <w:sz w:val="24"/>
        </w:rPr>
        <w:t>A</w:t>
      </w:r>
      <w:r w:rsidR="00C57AFE" w:rsidRPr="00D57E2E">
        <w:rPr>
          <w:rFonts w:ascii="Times New Roman" w:hAnsi="Times New Roman" w:cs="Times New Roman"/>
          <w:sz w:val="24"/>
        </w:rPr>
        <w:t xml:space="preserve"> szakemberekkel és a szülői házzal való együttműködés erősítése a </w:t>
      </w:r>
      <w:r w:rsidR="0096635D" w:rsidRPr="00D57E2E">
        <w:rPr>
          <w:rFonts w:ascii="Times New Roman" w:hAnsi="Times New Roman" w:cs="Times New Roman"/>
          <w:sz w:val="24"/>
        </w:rPr>
        <w:t>sajátos nevelési igényű gyermekek szükségleteinek átgondolása  a sikeres integráció érdekében</w:t>
      </w:r>
      <w:r w:rsidR="00D34D46">
        <w:rPr>
          <w:rFonts w:ascii="Times New Roman" w:hAnsi="Times New Roman" w:cs="Times New Roman"/>
          <w:sz w:val="24"/>
        </w:rPr>
        <w:t>, esetmegbeszélésen való részvétel</w:t>
      </w:r>
    </w:p>
    <w:p w:rsidR="0057400C" w:rsidRDefault="0057400C" w:rsidP="0096635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6635D" w:rsidRPr="00CA378E" w:rsidRDefault="0057400C" w:rsidP="0096635D">
      <w:pPr>
        <w:spacing w:after="0"/>
        <w:jc w:val="both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</w:rPr>
        <w:t xml:space="preserve">     </w:t>
      </w:r>
      <w:r w:rsidR="0096635D" w:rsidRPr="0096635D">
        <w:rPr>
          <w:rFonts w:ascii="Times New Roman" w:hAnsi="Times New Roman" w:cs="Times New Roman"/>
          <w:i/>
          <w:sz w:val="24"/>
        </w:rPr>
        <w:t xml:space="preserve">3.1.3 </w:t>
      </w:r>
      <w:r w:rsidR="0096635D" w:rsidRPr="00CA378E">
        <w:rPr>
          <w:rFonts w:ascii="Times New Roman" w:hAnsi="Times New Roman" w:cs="Times New Roman"/>
          <w:i/>
          <w:sz w:val="24"/>
          <w:u w:val="single"/>
        </w:rPr>
        <w:t>Hosszú távú célok</w:t>
      </w:r>
    </w:p>
    <w:p w:rsidR="00725FCA" w:rsidRDefault="00725FCA" w:rsidP="00D83073">
      <w:pPr>
        <w:spacing w:after="0"/>
        <w:jc w:val="both"/>
      </w:pPr>
    </w:p>
    <w:p w:rsidR="00725FCA" w:rsidRPr="0057400C" w:rsidRDefault="0032745E" w:rsidP="002569C9">
      <w:pPr>
        <w:pStyle w:val="Listaszerbekezds"/>
        <w:numPr>
          <w:ilvl w:val="0"/>
          <w:numId w:val="10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szervezeti kultúra fejlesztése érdekében a szervezeti célokat leginkább támogató működési szokások, magatartásformák alakítása.</w:t>
      </w:r>
    </w:p>
    <w:p w:rsidR="00615BBF" w:rsidRDefault="00756047" w:rsidP="002569C9">
      <w:pPr>
        <w:pStyle w:val="Listaszerbekezds"/>
        <w:numPr>
          <w:ilvl w:val="0"/>
          <w:numId w:val="10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  <w:r w:rsidR="00615BBF" w:rsidRPr="0057400C">
        <w:rPr>
          <w:rFonts w:ascii="Times New Roman" w:hAnsi="Times New Roman" w:cs="Times New Roman"/>
          <w:sz w:val="24"/>
        </w:rPr>
        <w:t>első továbbképzés, továbbképzési konzultációs pr</w:t>
      </w:r>
      <w:r w:rsidR="0057400C">
        <w:rPr>
          <w:rFonts w:ascii="Times New Roman" w:hAnsi="Times New Roman" w:cs="Times New Roman"/>
          <w:sz w:val="24"/>
        </w:rPr>
        <w:t xml:space="preserve">ogramok szervezése a folyamatos </w:t>
      </w:r>
      <w:r w:rsidR="0098202E">
        <w:rPr>
          <w:rFonts w:ascii="Times New Roman" w:hAnsi="Times New Roman" w:cs="Times New Roman"/>
          <w:sz w:val="24"/>
        </w:rPr>
        <w:t>tudásmegosztás érdekében</w:t>
      </w:r>
    </w:p>
    <w:p w:rsidR="003946B0" w:rsidRPr="00843087" w:rsidRDefault="0032745E" w:rsidP="002569C9">
      <w:pPr>
        <w:pStyle w:val="Listaszerbekezds"/>
        <w:numPr>
          <w:ilvl w:val="0"/>
          <w:numId w:val="10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M</w:t>
      </w:r>
      <w:r w:rsidR="00843087" w:rsidRPr="00843087">
        <w:rPr>
          <w:rFonts w:ascii="Times New Roman" w:hAnsi="Times New Roman" w:cs="Times New Roman"/>
          <w:sz w:val="24"/>
        </w:rPr>
        <w:t>ódszertani eszköztár gyarapítása az új pedagógus szerepelvárásoknak megfelelően</w:t>
      </w:r>
    </w:p>
    <w:p w:rsidR="0020122F" w:rsidRPr="0020122F" w:rsidRDefault="000A583D" w:rsidP="002569C9">
      <w:pPr>
        <w:pStyle w:val="Listaszerbekezds"/>
        <w:numPr>
          <w:ilvl w:val="0"/>
          <w:numId w:val="10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További „</w:t>
      </w:r>
      <w:r w:rsidR="00522203">
        <w:rPr>
          <w:rFonts w:ascii="Times New Roman" w:hAnsi="Times New Roman" w:cs="Times New Roman"/>
          <w:sz w:val="24"/>
        </w:rPr>
        <w:t>J</w:t>
      </w:r>
      <w:r w:rsidR="00843087">
        <w:rPr>
          <w:rFonts w:ascii="Times New Roman" w:hAnsi="Times New Roman" w:cs="Times New Roman"/>
          <w:sz w:val="24"/>
        </w:rPr>
        <w:t>ó gyakorlat</w:t>
      </w:r>
      <w:r>
        <w:rPr>
          <w:rFonts w:ascii="Times New Roman" w:hAnsi="Times New Roman" w:cs="Times New Roman"/>
          <w:sz w:val="24"/>
        </w:rPr>
        <w:t>”</w:t>
      </w:r>
      <w:r w:rsidR="00843087">
        <w:rPr>
          <w:rFonts w:ascii="Times New Roman" w:hAnsi="Times New Roman" w:cs="Times New Roman"/>
          <w:sz w:val="24"/>
        </w:rPr>
        <w:t xml:space="preserve"> kidolgozása</w:t>
      </w:r>
    </w:p>
    <w:p w:rsidR="00792EAF" w:rsidRDefault="00792EAF" w:rsidP="008727AA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254C2" w:rsidRDefault="009254C2" w:rsidP="008727AA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254C2" w:rsidRPr="00D57E2E" w:rsidRDefault="00FE2477" w:rsidP="00FE2477">
      <w:pPr>
        <w:pStyle w:val="Listaszerbekezds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D57E2E">
        <w:rPr>
          <w:rFonts w:ascii="Times New Roman" w:hAnsi="Times New Roman" w:cs="Times New Roman"/>
          <w:i/>
          <w:sz w:val="24"/>
        </w:rPr>
        <w:t xml:space="preserve"> Pedagógiai folyamatok tervezése</w:t>
      </w:r>
    </w:p>
    <w:p w:rsidR="00FE2477" w:rsidRDefault="00FE2477" w:rsidP="00FE2477">
      <w:pPr>
        <w:spacing w:after="0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FE2477" w:rsidRDefault="00FE2477" w:rsidP="00FE2477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A477F2">
        <w:rPr>
          <w:rFonts w:ascii="Times New Roman" w:hAnsi="Times New Roman" w:cs="Times New Roman"/>
          <w:sz w:val="24"/>
        </w:rPr>
        <w:t>Cél: a sokszínű színvonalas pe</w:t>
      </w:r>
      <w:r w:rsidR="00A477F2" w:rsidRPr="00A477F2">
        <w:rPr>
          <w:rFonts w:ascii="Times New Roman" w:hAnsi="Times New Roman" w:cs="Times New Roman"/>
          <w:sz w:val="24"/>
        </w:rPr>
        <w:t>dagógia gyakorlat színesítése, szervezet szakmai színvonalának erősítése, tehetségműhelyek működtetése</w:t>
      </w:r>
    </w:p>
    <w:p w:rsidR="00806FE6" w:rsidRDefault="00806FE6" w:rsidP="00806FE6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hatályos jogszabályi rendelkezéseknek megfelelő, jogszerű működés biztosítása</w:t>
      </w:r>
    </w:p>
    <w:p w:rsidR="00806FE6" w:rsidRDefault="00806FE6" w:rsidP="00806FE6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Az Óvodai nevelés országos alapprogramban foglalt nevelési céloknak való megfelelés a pedagógus kompetenciák mentén</w:t>
      </w:r>
    </w:p>
    <w:p w:rsidR="00A62067" w:rsidRPr="00806FE6" w:rsidRDefault="00A62067" w:rsidP="00806FE6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D57E2E">
        <w:rPr>
          <w:rFonts w:ascii="Times New Roman" w:hAnsi="Times New Roman" w:cs="Times New Roman"/>
          <w:sz w:val="24"/>
        </w:rPr>
        <w:t xml:space="preserve"> JÓK Pedagógiai Programjáv</w:t>
      </w:r>
      <w:r>
        <w:rPr>
          <w:rFonts w:ascii="Times New Roman" w:hAnsi="Times New Roman" w:cs="Times New Roman"/>
          <w:sz w:val="24"/>
        </w:rPr>
        <w:t>al összhangban a módszertani sajátosságain</w:t>
      </w:r>
      <w:r w:rsidR="002A2592">
        <w:rPr>
          <w:rFonts w:ascii="Times New Roman" w:hAnsi="Times New Roman" w:cs="Times New Roman"/>
          <w:sz w:val="24"/>
        </w:rPr>
        <w:t>k megvalósítása</w:t>
      </w:r>
    </w:p>
    <w:p w:rsidR="009254C2" w:rsidRPr="008727AA" w:rsidRDefault="009254C2" w:rsidP="008727AA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B1587" w:rsidRPr="00D57E2E" w:rsidRDefault="00EB1587" w:rsidP="00D57E2E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B1587" w:rsidRDefault="00EB1587" w:rsidP="00812197">
      <w:pPr>
        <w:pStyle w:val="Listaszerbekezds"/>
        <w:spacing w:after="0"/>
        <w:ind w:left="375"/>
        <w:jc w:val="both"/>
        <w:rPr>
          <w:rFonts w:ascii="Times New Roman" w:hAnsi="Times New Roman" w:cs="Times New Roman"/>
          <w:b/>
          <w:sz w:val="24"/>
        </w:rPr>
      </w:pPr>
    </w:p>
    <w:p w:rsidR="00792EAF" w:rsidRDefault="000D41D3" w:rsidP="00792EAF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 Józsefvárosi Óvodák</w:t>
      </w:r>
      <w:r w:rsidR="00792EAF" w:rsidRPr="00792EAF">
        <w:rPr>
          <w:rFonts w:ascii="Times New Roman" w:hAnsi="Times New Roman" w:cs="Times New Roman"/>
          <w:b/>
          <w:sz w:val="28"/>
        </w:rPr>
        <w:t xml:space="preserve"> Pedagógiai Programjával kapcsolatos feladatok</w:t>
      </w:r>
    </w:p>
    <w:p w:rsidR="00624506" w:rsidRPr="00624506" w:rsidRDefault="00624506" w:rsidP="00624506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624506" w:rsidRPr="0069055D" w:rsidRDefault="000A583D" w:rsidP="00624506">
      <w:pPr>
        <w:pStyle w:val="Listaszerbekezds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69055D">
        <w:rPr>
          <w:rFonts w:ascii="Times New Roman" w:hAnsi="Times New Roman" w:cs="Times New Roman"/>
          <w:i/>
          <w:sz w:val="24"/>
        </w:rPr>
        <w:t>A 2022-2023</w:t>
      </w:r>
      <w:r w:rsidR="00624506" w:rsidRPr="0069055D">
        <w:rPr>
          <w:rFonts w:ascii="Times New Roman" w:hAnsi="Times New Roman" w:cs="Times New Roman"/>
          <w:i/>
          <w:sz w:val="24"/>
        </w:rPr>
        <w:t xml:space="preserve">-es nevelési év </w:t>
      </w:r>
      <w:r w:rsidR="00FD3572" w:rsidRPr="0069055D">
        <w:rPr>
          <w:rFonts w:ascii="Times New Roman" w:hAnsi="Times New Roman" w:cs="Times New Roman"/>
          <w:i/>
          <w:sz w:val="24"/>
        </w:rPr>
        <w:t xml:space="preserve">kiemelt </w:t>
      </w:r>
      <w:r w:rsidR="00624506" w:rsidRPr="0069055D">
        <w:rPr>
          <w:rFonts w:ascii="Times New Roman" w:hAnsi="Times New Roman" w:cs="Times New Roman"/>
          <w:i/>
          <w:sz w:val="24"/>
        </w:rPr>
        <w:t>feladatai</w:t>
      </w:r>
    </w:p>
    <w:p w:rsidR="00D222C4" w:rsidRPr="00D222C4" w:rsidRDefault="00D222C4" w:rsidP="00D222C4">
      <w:pPr>
        <w:spacing w:after="0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5E5E3D" w:rsidRPr="00D34D46" w:rsidRDefault="005E5E3D" w:rsidP="00D34D46">
      <w:pPr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</w:rPr>
      </w:pPr>
      <w:r w:rsidRPr="00D34D46"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u w:val="single"/>
        </w:rPr>
        <w:t>Anyanyelvi nevelés</w:t>
      </w:r>
    </w:p>
    <w:p w:rsidR="005E5E3D" w:rsidRDefault="005E5E3D" w:rsidP="005E5E3D">
      <w:pPr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2F3D8C">
        <w:rPr>
          <w:rFonts w:ascii="Times New Roman" w:eastAsia="Times New Roman" w:hAnsi="Times New Roman" w:cs="Times New Roman"/>
          <w:color w:val="000000"/>
          <w:sz w:val="24"/>
          <w:szCs w:val="20"/>
        </w:rPr>
        <w:t>Az óvoda szerepe az anyanyelvi nevelésben kiemelt, hiszen a 3-6 éves kor a legszenzitívebb időszaka a beszédfejlődésnek mivel:</w:t>
      </w:r>
    </w:p>
    <w:p w:rsidR="005E5E3D" w:rsidRPr="005E5E3D" w:rsidRDefault="005E5E3D" w:rsidP="005E5E3D">
      <w:pPr>
        <w:pStyle w:val="Listaszerbekezds"/>
        <w:numPr>
          <w:ilvl w:val="0"/>
          <w:numId w:val="4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E3D">
        <w:rPr>
          <w:rFonts w:ascii="Times New Roman" w:eastAsia="Times New Roman" w:hAnsi="Times New Roman" w:cs="Times New Roman"/>
          <w:color w:val="000000"/>
          <w:sz w:val="24"/>
          <w:szCs w:val="20"/>
        </w:rPr>
        <w:t>ekkor fejlődik legintenzívebben a gyerek beszéde</w:t>
      </w:r>
    </w:p>
    <w:p w:rsidR="005E5E3D" w:rsidRPr="005E5E3D" w:rsidRDefault="005E5E3D" w:rsidP="005E5E3D">
      <w:pPr>
        <w:pStyle w:val="Listaszerbekezds"/>
        <w:numPr>
          <w:ilvl w:val="0"/>
          <w:numId w:val="4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E3D">
        <w:rPr>
          <w:rFonts w:ascii="Times New Roman" w:eastAsia="Times New Roman" w:hAnsi="Times New Roman" w:cs="Times New Roman"/>
          <w:color w:val="000000"/>
          <w:sz w:val="24"/>
          <w:szCs w:val="20"/>
        </w:rPr>
        <w:t>egybeesik az ugrásszerű mentális és pszichés fejlődéssel</w:t>
      </w:r>
    </w:p>
    <w:p w:rsidR="005E5E3D" w:rsidRPr="005E5E3D" w:rsidRDefault="005E5E3D" w:rsidP="005E5E3D">
      <w:pPr>
        <w:pStyle w:val="Listaszerbekezds"/>
        <w:numPr>
          <w:ilvl w:val="0"/>
          <w:numId w:val="4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E3D">
        <w:rPr>
          <w:rFonts w:ascii="Times New Roman" w:eastAsia="Times New Roman" w:hAnsi="Times New Roman" w:cs="Times New Roman"/>
          <w:color w:val="000000"/>
          <w:sz w:val="24"/>
          <w:szCs w:val="20"/>
        </w:rPr>
        <w:t>ellensúlyozható az otthoni hátrány</w:t>
      </w:r>
    </w:p>
    <w:p w:rsidR="005E5E3D" w:rsidRPr="005E5E3D" w:rsidRDefault="005E5E3D" w:rsidP="005E5E3D">
      <w:pPr>
        <w:pStyle w:val="Listaszerbekezds"/>
        <w:numPr>
          <w:ilvl w:val="0"/>
          <w:numId w:val="4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E3D">
        <w:rPr>
          <w:rFonts w:ascii="Times New Roman" w:eastAsia="Times New Roman" w:hAnsi="Times New Roman" w:cs="Times New Roman"/>
          <w:color w:val="000000"/>
          <w:sz w:val="24"/>
          <w:szCs w:val="20"/>
        </w:rPr>
        <w:t>játékosan, nem didaktikusan, fejleszthető</w:t>
      </w:r>
    </w:p>
    <w:p w:rsidR="005E5E3D" w:rsidRPr="005E5E3D" w:rsidRDefault="005E5E3D" w:rsidP="005E5E3D">
      <w:pPr>
        <w:pStyle w:val="Listaszerbekezds"/>
        <w:numPr>
          <w:ilvl w:val="0"/>
          <w:numId w:val="4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E3D">
        <w:rPr>
          <w:rFonts w:ascii="Times New Roman" w:eastAsia="Times New Roman" w:hAnsi="Times New Roman" w:cs="Times New Roman"/>
          <w:color w:val="000000"/>
          <w:sz w:val="24"/>
          <w:szCs w:val="20"/>
        </w:rPr>
        <w:t>a gyerekek itt egymástól is tanulnak.</w:t>
      </w:r>
    </w:p>
    <w:p w:rsidR="005E5E3D" w:rsidRPr="002F3D8C" w:rsidRDefault="005E5E3D" w:rsidP="005E5E3D">
      <w:pPr>
        <w:pStyle w:val="Listaszerbekezds"/>
        <w:ind w:left="570" w:firstLine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5E3D" w:rsidRPr="005E5E3D" w:rsidRDefault="005E5E3D" w:rsidP="005E5E3D">
      <w:pPr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2F3D8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</w:rPr>
        <w:t xml:space="preserve">Célunk: </w:t>
      </w:r>
      <w:r w:rsidRPr="00F7619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A gyerekek már meglévő anyanyelvi képességeinek differenciált egyénre szabott fejlesztése.</w:t>
      </w:r>
    </w:p>
    <w:p w:rsidR="005E5E3D" w:rsidRPr="002F3D8C" w:rsidRDefault="005E5E3D" w:rsidP="006B0FF0">
      <w:pPr>
        <w:pStyle w:val="Szvegtrzs"/>
        <w:spacing w:line="276" w:lineRule="auto"/>
        <w:jc w:val="both"/>
      </w:pPr>
      <w:r w:rsidRPr="002F3D8C">
        <w:t>A helyes beszédre nevelés segítse elő:</w:t>
      </w:r>
    </w:p>
    <w:p w:rsidR="005E5E3D" w:rsidRPr="002F3D8C" w:rsidRDefault="005E5E3D" w:rsidP="006B0FF0">
      <w:pPr>
        <w:pStyle w:val="Szvegtrzs"/>
        <w:numPr>
          <w:ilvl w:val="0"/>
          <w:numId w:val="40"/>
        </w:numPr>
        <w:spacing w:after="0" w:line="276" w:lineRule="auto"/>
        <w:jc w:val="both"/>
      </w:pPr>
      <w:r w:rsidRPr="002F3D8C">
        <w:t xml:space="preserve">a gyermekek érzéseinek kifejezését, </w:t>
      </w:r>
    </w:p>
    <w:p w:rsidR="005E5E3D" w:rsidRPr="002F3D8C" w:rsidRDefault="005E5E3D" w:rsidP="006B0FF0">
      <w:pPr>
        <w:pStyle w:val="Szvegtrzs"/>
        <w:numPr>
          <w:ilvl w:val="0"/>
          <w:numId w:val="40"/>
        </w:numPr>
        <w:spacing w:after="0" w:line="276" w:lineRule="auto"/>
        <w:jc w:val="both"/>
      </w:pPr>
      <w:r w:rsidRPr="002F3D8C">
        <w:t xml:space="preserve">fejlessze gondolkodásukat, ízlésvilágukat, </w:t>
      </w:r>
    </w:p>
    <w:p w:rsidR="005E5E3D" w:rsidRPr="002F3D8C" w:rsidRDefault="005E5E3D" w:rsidP="006B0FF0">
      <w:pPr>
        <w:pStyle w:val="Szvegtrzs"/>
        <w:numPr>
          <w:ilvl w:val="0"/>
          <w:numId w:val="40"/>
        </w:numPr>
        <w:spacing w:after="0" w:line="276" w:lineRule="auto"/>
        <w:jc w:val="both"/>
      </w:pPr>
      <w:r w:rsidRPr="002F3D8C">
        <w:t>helyes fogalmakat alakítson ki,</w:t>
      </w:r>
    </w:p>
    <w:p w:rsidR="005E5E3D" w:rsidRPr="002F3D8C" w:rsidRDefault="005E5E3D" w:rsidP="006B0FF0">
      <w:pPr>
        <w:pStyle w:val="Szvegtrzs"/>
        <w:numPr>
          <w:ilvl w:val="0"/>
          <w:numId w:val="40"/>
        </w:numPr>
        <w:spacing w:after="0" w:line="276" w:lineRule="auto"/>
        <w:jc w:val="both"/>
      </w:pPr>
      <w:r w:rsidRPr="002F3D8C">
        <w:t>ismereteiket helyesen juttassa kifejezésre,</w:t>
      </w:r>
    </w:p>
    <w:p w:rsidR="005E5E3D" w:rsidRDefault="005E5E3D" w:rsidP="006B0FF0">
      <w:pPr>
        <w:pStyle w:val="Szvegtrzs"/>
        <w:numPr>
          <w:ilvl w:val="0"/>
          <w:numId w:val="40"/>
        </w:numPr>
        <w:spacing w:after="0" w:line="276" w:lineRule="auto"/>
        <w:jc w:val="left"/>
      </w:pPr>
      <w:r w:rsidRPr="002F3D8C">
        <w:t xml:space="preserve">mások  számára  ki   tudják   fejezni   kívánságaikat,   megfigyeléseiket, </w:t>
      </w:r>
      <w:r>
        <w:t>gondolataikat</w:t>
      </w:r>
    </w:p>
    <w:p w:rsidR="005E5E3D" w:rsidRPr="002F3D8C" w:rsidRDefault="005E5E3D" w:rsidP="006B0FF0">
      <w:pPr>
        <w:pStyle w:val="Szvegtrzs"/>
        <w:numPr>
          <w:ilvl w:val="0"/>
          <w:numId w:val="40"/>
        </w:numPr>
        <w:spacing w:after="0" w:line="276" w:lineRule="auto"/>
        <w:jc w:val="both"/>
      </w:pPr>
      <w:r w:rsidRPr="002F3D8C">
        <w:t>járuljon hozzá, hogy megtalálják helyüket a környezetben és a szocializáció</w:t>
      </w:r>
    </w:p>
    <w:p w:rsidR="005E5E3D" w:rsidRPr="002F3D8C" w:rsidRDefault="005E5E3D" w:rsidP="006B0FF0">
      <w:pPr>
        <w:pStyle w:val="Szvegtrzs"/>
        <w:numPr>
          <w:ilvl w:val="0"/>
          <w:numId w:val="40"/>
        </w:numPr>
        <w:spacing w:after="0" w:line="276" w:lineRule="auto"/>
        <w:jc w:val="both"/>
      </w:pPr>
      <w:r w:rsidRPr="002F3D8C">
        <w:t>érésében.</w:t>
      </w:r>
    </w:p>
    <w:p w:rsidR="005E5E3D" w:rsidRPr="002F3D8C" w:rsidRDefault="005E5E3D" w:rsidP="006B0FF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5E5E3D" w:rsidRPr="002F3D8C" w:rsidRDefault="005E5E3D" w:rsidP="006B0FF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2F3D8C">
        <w:rPr>
          <w:rFonts w:ascii="Times New Roman" w:eastAsia="Times New Roman" w:hAnsi="Times New Roman" w:cs="Times New Roman"/>
          <w:color w:val="000000"/>
          <w:sz w:val="24"/>
          <w:szCs w:val="20"/>
        </w:rPr>
        <w:t>A kapcsolatteremtés egyik legfontosabb eszköze a beszéd, a kommunikáció. Az óvodai élet mindennapjait, egészét áthatja a nyelvi-, illetve a metakommunikáció. Ezáltal vesszük fel a kapcsolatot egymással, számolunk be élményeinkről, tapasztalatainkról, kérjük meg valamire a másikat.</w:t>
      </w:r>
    </w:p>
    <w:p w:rsidR="0069055D" w:rsidRPr="006B0FF0" w:rsidRDefault="005E5E3D" w:rsidP="006B0FF0">
      <w:p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314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Anyanyelvi nevelésünk feltétele az óvodai nyugodt, derűs légkör, inger-gazdag környezet, mely módot ad a szóbeli megnyilatkozásra. Nem csak a helyes kiejtésre, mondatfűzésre ügyelünk, hanem a tempóra, hangszínre, hangerőre, hanglejtésre, metakommunikációra. Az óvónő beszéde szemléletes, a gyermek számára érthető, tagolt, érzelmeket kifejező, gazdag szókincsű. A gyermek minél több beszédet hall, annál több ösztönzést kap az önálló beszédre. Beszélgetések során fejlődnek a társas kapcsolatok. Az óvónő azzal, hogy hogyan szól a </w:t>
      </w:r>
      <w:r w:rsidRPr="00A3143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gyermekekhez, modellt ad a többieknek, az óvónő viszonya a gyermekekhez meghatározza a gyermekek egymás közti viszonyát. Az óvodában dolgozó felnőttek beszéde egymás között is mintaértékű legyen.</w:t>
      </w:r>
    </w:p>
    <w:p w:rsidR="0069055D" w:rsidRPr="002F3D8C" w:rsidRDefault="0069055D" w:rsidP="005E5E3D">
      <w:pPr>
        <w:jc w:val="both"/>
        <w:rPr>
          <w:rFonts w:ascii="Times New Roman" w:hAnsi="Times New Roman" w:cs="Times New Roman"/>
          <w:b/>
        </w:rPr>
      </w:pPr>
    </w:p>
    <w:p w:rsidR="005E5E3D" w:rsidRPr="002F3D8C" w:rsidRDefault="005E5E3D" w:rsidP="005E5E3D">
      <w:pPr>
        <w:pStyle w:val="Szvegtrzs"/>
        <w:ind w:firstLine="708"/>
        <w:jc w:val="both"/>
      </w:pPr>
      <w:bookmarkStart w:id="1" w:name="pr59"/>
      <w:bookmarkEnd w:id="1"/>
      <w:r w:rsidRPr="002F3D8C">
        <w:rPr>
          <w:b/>
        </w:rPr>
        <w:t>Feladatok</w:t>
      </w:r>
    </w:p>
    <w:p w:rsidR="005E5E3D" w:rsidRPr="002F3D8C" w:rsidRDefault="005E5E3D" w:rsidP="006B0FF0">
      <w:pPr>
        <w:numPr>
          <w:ilvl w:val="0"/>
          <w:numId w:val="42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2F3D8C">
        <w:rPr>
          <w:rFonts w:ascii="Times New Roman" w:hAnsi="Times New Roman" w:cs="Times New Roman"/>
        </w:rPr>
        <w:t>Beszéd a gyermek szemében mintaértékű, ezért a kifogástalan, igényes, szép beszédre való törekvés.</w:t>
      </w:r>
    </w:p>
    <w:p w:rsidR="005E5E3D" w:rsidRPr="002F3D8C" w:rsidRDefault="005E5E3D" w:rsidP="006B0FF0">
      <w:pPr>
        <w:numPr>
          <w:ilvl w:val="0"/>
          <w:numId w:val="42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2F3D8C">
        <w:rPr>
          <w:rFonts w:ascii="Times New Roman" w:hAnsi="Times New Roman" w:cs="Times New Roman"/>
        </w:rPr>
        <w:t>A különböző anyanyelvi háttérből érkező gyermekek,  egyéni fejlődésük figyelembevételével  kifejezőkészségük fejlesztése, szókincsük bővítése.</w:t>
      </w:r>
    </w:p>
    <w:p w:rsidR="005E5E3D" w:rsidRPr="002F3D8C" w:rsidRDefault="005E5E3D" w:rsidP="006B0FF0">
      <w:pPr>
        <w:numPr>
          <w:ilvl w:val="0"/>
          <w:numId w:val="42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2F3D8C">
        <w:rPr>
          <w:rFonts w:ascii="Times New Roman" w:hAnsi="Times New Roman" w:cs="Times New Roman"/>
        </w:rPr>
        <w:t>Biztonságot adó szeretetteljes, beszéltető légkör megteremtése az egész nap folyamán, amelyben a gyermekek szívesen megnyilatkoznak, összefüggően elmondják élményeiket.</w:t>
      </w:r>
    </w:p>
    <w:p w:rsidR="005E5E3D" w:rsidRPr="002F3D8C" w:rsidRDefault="005E5E3D" w:rsidP="006B0FF0">
      <w:pPr>
        <w:numPr>
          <w:ilvl w:val="0"/>
          <w:numId w:val="42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2F3D8C">
        <w:rPr>
          <w:rFonts w:ascii="Times New Roman" w:hAnsi="Times New Roman" w:cs="Times New Roman"/>
        </w:rPr>
        <w:t xml:space="preserve">A gyermekek meghallgatása, kérdéseinek megválaszolása. </w:t>
      </w:r>
    </w:p>
    <w:p w:rsidR="005E5E3D" w:rsidRPr="002F3D8C" w:rsidRDefault="005E5E3D" w:rsidP="006B0FF0">
      <w:pPr>
        <w:numPr>
          <w:ilvl w:val="0"/>
          <w:numId w:val="42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2F3D8C">
        <w:rPr>
          <w:rFonts w:ascii="Times New Roman" w:hAnsi="Times New Roman" w:cs="Times New Roman"/>
        </w:rPr>
        <w:t>A szabatos magyar beszédre tanítás.</w:t>
      </w:r>
    </w:p>
    <w:p w:rsidR="005E5E3D" w:rsidRPr="002F3D8C" w:rsidRDefault="005E5E3D" w:rsidP="006B0FF0">
      <w:pPr>
        <w:numPr>
          <w:ilvl w:val="0"/>
          <w:numId w:val="42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2F3D8C">
        <w:rPr>
          <w:rFonts w:ascii="Times New Roman" w:hAnsi="Times New Roman" w:cs="Times New Roman"/>
        </w:rPr>
        <w:t>A gyermekek aktív és passzív szókincsének bővítése, mesék, versek, elbeszélések által.</w:t>
      </w:r>
    </w:p>
    <w:p w:rsidR="005E5E3D" w:rsidRPr="002F3D8C" w:rsidRDefault="005E5E3D" w:rsidP="006B0FF0">
      <w:pPr>
        <w:numPr>
          <w:ilvl w:val="0"/>
          <w:numId w:val="42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2F3D8C">
        <w:rPr>
          <w:rFonts w:ascii="Times New Roman" w:hAnsi="Times New Roman" w:cs="Times New Roman"/>
        </w:rPr>
        <w:t>A gyermek személyiségfejlesztése az udvarias beszédkultúra alakításával..</w:t>
      </w:r>
    </w:p>
    <w:p w:rsidR="005E5E3D" w:rsidRPr="005E5E3D" w:rsidRDefault="005E5E3D" w:rsidP="006B0FF0">
      <w:pPr>
        <w:numPr>
          <w:ilvl w:val="0"/>
          <w:numId w:val="42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2F3D8C">
        <w:rPr>
          <w:rFonts w:ascii="Times New Roman" w:hAnsi="Times New Roman" w:cs="Times New Roman"/>
        </w:rPr>
        <w:t xml:space="preserve">A beszédfegyelem kialakítása, hogy képesek legyenek másokat is </w:t>
      </w:r>
      <w:r w:rsidRPr="005E5E3D">
        <w:rPr>
          <w:rFonts w:ascii="Times New Roman" w:hAnsi="Times New Roman" w:cs="Times New Roman"/>
        </w:rPr>
        <w:t>meghallgatni.</w:t>
      </w:r>
    </w:p>
    <w:p w:rsidR="005E5E3D" w:rsidRPr="002F3D8C" w:rsidRDefault="005E5E3D" w:rsidP="006B0FF0">
      <w:pPr>
        <w:numPr>
          <w:ilvl w:val="0"/>
          <w:numId w:val="42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2F3D8C">
        <w:rPr>
          <w:rFonts w:ascii="Times New Roman" w:hAnsi="Times New Roman" w:cs="Times New Roman"/>
        </w:rPr>
        <w:t>A gyermekek beszédét nyelvtanilag egyre szabatosabbá kell tenni, küzdelem az idegen formára alkotott szavak használata ellen.</w:t>
      </w:r>
    </w:p>
    <w:p w:rsidR="005E5E3D" w:rsidRPr="002F3D8C" w:rsidRDefault="005E5E3D" w:rsidP="006B0FF0">
      <w:pPr>
        <w:numPr>
          <w:ilvl w:val="0"/>
          <w:numId w:val="42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2F3D8C">
        <w:rPr>
          <w:rFonts w:ascii="Times New Roman" w:hAnsi="Times New Roman" w:cs="Times New Roman"/>
        </w:rPr>
        <w:t>A beszédhibák kiszűrése (hiányzó vagy rosszul ejtett hangok, a beszéd folyamatosságának hibái, hangszín rendellenességei, az anyanyelv sajátosságaitól eltérő ritmus, hangsúlyozás), csökkentése nyelvi játékok, nyelvtörők segítségével ; szükség szerint szakember felkérése.</w:t>
      </w:r>
    </w:p>
    <w:p w:rsidR="005E5E3D" w:rsidRPr="002F3D8C" w:rsidRDefault="005E5E3D" w:rsidP="006B0FF0">
      <w:pPr>
        <w:numPr>
          <w:ilvl w:val="0"/>
          <w:numId w:val="42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2F3D8C">
        <w:rPr>
          <w:rFonts w:ascii="Times New Roman" w:hAnsi="Times New Roman" w:cs="Times New Roman"/>
        </w:rPr>
        <w:t>A családok anyanyelvi kultúrájának (táj-, rétegnyelv), a köznyelvtől való eltérés okainak megismerése.</w:t>
      </w:r>
    </w:p>
    <w:p w:rsidR="005E5E3D" w:rsidRPr="002F3D8C" w:rsidRDefault="005E5E3D" w:rsidP="006B0FF0">
      <w:pPr>
        <w:numPr>
          <w:ilvl w:val="0"/>
          <w:numId w:val="42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2F3D8C">
        <w:rPr>
          <w:rFonts w:ascii="Times New Roman" w:hAnsi="Times New Roman" w:cs="Times New Roman"/>
        </w:rPr>
        <w:t>A nevelőtestület beszédjének hangereje, hangszíne, képszerűsége, az érzelmeket kifejező ereje modellként hasson a gyermekekre és tegyen eleget a nyelvi műveltség, a viselkedés, az érintkező magatartás helyes kialakítására.</w:t>
      </w:r>
    </w:p>
    <w:p w:rsidR="005E5E3D" w:rsidRPr="002F3D8C" w:rsidRDefault="005E5E3D" w:rsidP="006B0FF0">
      <w:pPr>
        <w:numPr>
          <w:ilvl w:val="0"/>
          <w:numId w:val="42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2F3D8C">
        <w:rPr>
          <w:rFonts w:ascii="Times New Roman" w:hAnsi="Times New Roman" w:cs="Times New Roman"/>
        </w:rPr>
        <w:t>Differenciált fejlesztés az anyanyelvi játékok során.</w:t>
      </w:r>
    </w:p>
    <w:p w:rsidR="005E5E3D" w:rsidRPr="002F3D8C" w:rsidRDefault="005E5E3D" w:rsidP="006B0FF0">
      <w:pPr>
        <w:numPr>
          <w:ilvl w:val="0"/>
          <w:numId w:val="42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2F3D8C">
        <w:rPr>
          <w:rFonts w:ascii="Times New Roman" w:hAnsi="Times New Roman" w:cs="Times New Roman"/>
        </w:rPr>
        <w:t>A gyermek beszédfejlettségének felmérése.</w:t>
      </w:r>
    </w:p>
    <w:p w:rsidR="005E5E3D" w:rsidRPr="002F3D8C" w:rsidRDefault="005E5E3D" w:rsidP="006B0FF0">
      <w:pPr>
        <w:numPr>
          <w:ilvl w:val="0"/>
          <w:numId w:val="42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2F3D8C">
        <w:rPr>
          <w:rFonts w:ascii="Times New Roman" w:hAnsi="Times New Roman" w:cs="Times New Roman"/>
        </w:rPr>
        <w:t>A beszédkedv felkeltése, fenntartása.</w:t>
      </w:r>
    </w:p>
    <w:p w:rsidR="005E5E3D" w:rsidRPr="002F3D8C" w:rsidRDefault="005E5E3D" w:rsidP="006B0FF0">
      <w:pPr>
        <w:numPr>
          <w:ilvl w:val="0"/>
          <w:numId w:val="42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2F3D8C">
        <w:rPr>
          <w:rFonts w:ascii="Times New Roman" w:hAnsi="Times New Roman" w:cs="Times New Roman"/>
        </w:rPr>
        <w:t>A társakkal való kapcsolatteremtés segítése az egyéni szükségletek alapján.</w:t>
      </w:r>
    </w:p>
    <w:p w:rsidR="005E5E3D" w:rsidRPr="002F3D8C" w:rsidRDefault="005E5E3D" w:rsidP="005E5E3D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E5E3D" w:rsidRPr="002F3D8C" w:rsidRDefault="005E5E3D" w:rsidP="005E5E3D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E5E3D" w:rsidRPr="002F3D8C" w:rsidRDefault="005E5E3D" w:rsidP="005E5E3D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Napirendbe építve </w:t>
      </w:r>
      <w:r w:rsidRPr="002F3D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anyanyelvi játékok szervezése:</w:t>
      </w:r>
    </w:p>
    <w:p w:rsidR="005E5E3D" w:rsidRPr="002F3D8C" w:rsidRDefault="005E5E3D" w:rsidP="005E5E3D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E5E3D" w:rsidRPr="006B0FF0" w:rsidRDefault="005E5E3D" w:rsidP="006B0FF0">
      <w:pPr>
        <w:pStyle w:val="Listaszerbekezds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B0FF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Kiscsoportban:</w:t>
      </w:r>
    </w:p>
    <w:p w:rsidR="005E5E3D" w:rsidRPr="005E5E3D" w:rsidRDefault="005E5E3D" w:rsidP="006B0FF0">
      <w:pPr>
        <w:pStyle w:val="Listaszerbekezds"/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E5E3D">
        <w:rPr>
          <w:rFonts w:ascii="Times New Roman" w:eastAsia="Times New Roman" w:hAnsi="Times New Roman" w:cs="Times New Roman"/>
          <w:color w:val="000000"/>
          <w:sz w:val="24"/>
          <w:szCs w:val="24"/>
        </w:rPr>
        <w:t>légzéstechnikai gyakorlatok,</w:t>
      </w:r>
    </w:p>
    <w:p w:rsidR="005E5E3D" w:rsidRPr="005E5E3D" w:rsidRDefault="005E5E3D" w:rsidP="006B0FF0">
      <w:pPr>
        <w:pStyle w:val="Listaszerbekezds"/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E5E3D">
        <w:rPr>
          <w:rFonts w:ascii="Times New Roman" w:eastAsia="Times New Roman" w:hAnsi="Times New Roman" w:cs="Times New Roman"/>
          <w:color w:val="000000"/>
          <w:sz w:val="24"/>
          <w:szCs w:val="24"/>
        </w:rPr>
        <w:t>fúvási gyakorlatok,</w:t>
      </w:r>
    </w:p>
    <w:p w:rsidR="005E5E3D" w:rsidRPr="005E5E3D" w:rsidRDefault="005E5E3D" w:rsidP="006B0FF0">
      <w:pPr>
        <w:pStyle w:val="Listaszerbekezds"/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E5E3D">
        <w:rPr>
          <w:rFonts w:ascii="Times New Roman" w:eastAsia="Times New Roman" w:hAnsi="Times New Roman" w:cs="Times New Roman"/>
          <w:color w:val="000000"/>
          <w:sz w:val="24"/>
          <w:szCs w:val="24"/>
        </w:rPr>
        <w:t>ajak-és nyelvgyakorlatok (téri tájékozódás, irányok),</w:t>
      </w:r>
    </w:p>
    <w:p w:rsidR="005E5E3D" w:rsidRPr="005E5E3D" w:rsidRDefault="005E5E3D" w:rsidP="006B0FF0">
      <w:pPr>
        <w:pStyle w:val="Listaszerbekezds"/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E5E3D">
        <w:rPr>
          <w:rFonts w:ascii="Times New Roman" w:eastAsia="Times New Roman" w:hAnsi="Times New Roman" w:cs="Times New Roman"/>
          <w:color w:val="000000"/>
          <w:sz w:val="24"/>
          <w:szCs w:val="24"/>
        </w:rPr>
        <w:t>hangutánzás.</w:t>
      </w:r>
    </w:p>
    <w:p w:rsidR="005E5E3D" w:rsidRPr="002F3D8C" w:rsidRDefault="005E5E3D" w:rsidP="006B0FF0">
      <w:pPr>
        <w:pStyle w:val="Listaszerbekezds"/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2F3D8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E5E3D" w:rsidRPr="002F3D8C" w:rsidRDefault="005E5E3D" w:rsidP="006B0FF0">
      <w:pPr>
        <w:pStyle w:val="Listaszerbekezds"/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B0FF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Középső csoportban</w:t>
      </w:r>
      <w:r w:rsidRPr="002F3D8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E5E3D" w:rsidRPr="002F3D8C" w:rsidRDefault="005E5E3D" w:rsidP="006B0FF0">
      <w:pPr>
        <w:pStyle w:val="Listaszerbekezds"/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2F3D8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2F3D8C">
        <w:rPr>
          <w:rFonts w:ascii="Times New Roman" w:eastAsia="Times New Roman" w:hAnsi="Times New Roman" w:cs="Times New Roman"/>
          <w:color w:val="000000"/>
          <w:sz w:val="24"/>
          <w:szCs w:val="24"/>
        </w:rPr>
        <w:t>hangfelismerés,</w:t>
      </w:r>
    </w:p>
    <w:p w:rsidR="005E5E3D" w:rsidRPr="002F3D8C" w:rsidRDefault="005E5E3D" w:rsidP="006B0FF0">
      <w:pPr>
        <w:pStyle w:val="Listaszerbekezds"/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2F3D8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2F3D8C">
        <w:rPr>
          <w:rFonts w:ascii="Times New Roman" w:eastAsia="Times New Roman" w:hAnsi="Times New Roman" w:cs="Times New Roman"/>
          <w:color w:val="000000"/>
          <w:sz w:val="24"/>
          <w:szCs w:val="24"/>
        </w:rPr>
        <w:t>akusztikus differenciálás (zörejek, hangok),</w:t>
      </w:r>
    </w:p>
    <w:p w:rsidR="005E5E3D" w:rsidRPr="002F3D8C" w:rsidRDefault="005E5E3D" w:rsidP="006B0FF0">
      <w:pPr>
        <w:pStyle w:val="Listaszerbekezds"/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2F3D8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2F3D8C">
        <w:rPr>
          <w:rFonts w:ascii="Times New Roman" w:eastAsia="Times New Roman" w:hAnsi="Times New Roman" w:cs="Times New Roman"/>
          <w:color w:val="000000"/>
          <w:sz w:val="24"/>
          <w:szCs w:val="24"/>
        </w:rPr>
        <w:t>szókincsbővítés,</w:t>
      </w:r>
    </w:p>
    <w:p w:rsidR="005E5E3D" w:rsidRPr="002F3D8C" w:rsidRDefault="005E5E3D" w:rsidP="006B0FF0">
      <w:pPr>
        <w:pStyle w:val="Listaszerbekezds"/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2F3D8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2F3D8C">
        <w:rPr>
          <w:rFonts w:ascii="Times New Roman" w:eastAsia="Times New Roman" w:hAnsi="Times New Roman" w:cs="Times New Roman"/>
          <w:color w:val="000000"/>
          <w:sz w:val="24"/>
          <w:szCs w:val="24"/>
        </w:rPr>
        <w:t>rövid és hosszú hangzók elkülönítése,</w:t>
      </w:r>
    </w:p>
    <w:p w:rsidR="005E5E3D" w:rsidRPr="002F3D8C" w:rsidRDefault="005E5E3D" w:rsidP="006B0FF0">
      <w:pPr>
        <w:pStyle w:val="Listaszerbekezds"/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2F3D8C">
        <w:rPr>
          <w:rFonts w:ascii="Times New Roman" w:eastAsia="Times New Roman" w:hAnsi="Times New Roman" w:cs="Times New Roman"/>
          <w:color w:val="000000"/>
          <w:sz w:val="24"/>
          <w:szCs w:val="24"/>
        </w:rPr>
        <w:t>ritmus fejlesztés,</w:t>
      </w:r>
    </w:p>
    <w:p w:rsidR="005E5E3D" w:rsidRPr="002F3D8C" w:rsidRDefault="005E5E3D" w:rsidP="006B0FF0">
      <w:pPr>
        <w:pStyle w:val="Listaszerbekezds"/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2F3D8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hallási figyelem, emlékezet fejlesztése,</w:t>
      </w:r>
    </w:p>
    <w:p w:rsidR="005E5E3D" w:rsidRPr="002F3D8C" w:rsidRDefault="005E5E3D" w:rsidP="006B0FF0">
      <w:pPr>
        <w:pStyle w:val="Listaszerbekezds"/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2F3D8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2F3D8C">
        <w:rPr>
          <w:rFonts w:ascii="Times New Roman" w:eastAsia="Times New Roman" w:hAnsi="Times New Roman" w:cs="Times New Roman"/>
          <w:color w:val="000000"/>
          <w:sz w:val="24"/>
          <w:szCs w:val="24"/>
        </w:rPr>
        <w:t>dominancia kialakulásának elősegítése.</w:t>
      </w:r>
    </w:p>
    <w:p w:rsidR="005E5E3D" w:rsidRPr="002F3D8C" w:rsidRDefault="005E5E3D" w:rsidP="006B0FF0">
      <w:pPr>
        <w:tabs>
          <w:tab w:val="num" w:pos="360"/>
        </w:tabs>
        <w:spacing w:after="0"/>
        <w:ind w:left="36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E5E3D" w:rsidRPr="002F3D8C" w:rsidRDefault="005E5E3D" w:rsidP="006B0FF0">
      <w:pPr>
        <w:pStyle w:val="Listaszerbekezds"/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E5E3D" w:rsidRPr="006B0FF0" w:rsidRDefault="005E5E3D" w:rsidP="006B0FF0">
      <w:pPr>
        <w:pStyle w:val="Listaszerbekezds"/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</w:pPr>
      <w:r w:rsidRPr="006B0FF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Nagycsoportban/ vegyes csoportban:</w:t>
      </w:r>
    </w:p>
    <w:p w:rsidR="005E5E3D" w:rsidRPr="005E5E3D" w:rsidRDefault="005E5E3D" w:rsidP="006B0FF0">
      <w:pPr>
        <w:pStyle w:val="Listaszerbekezds"/>
        <w:numPr>
          <w:ilvl w:val="0"/>
          <w:numId w:val="39"/>
        </w:numPr>
        <w:tabs>
          <w:tab w:val="num" w:pos="360"/>
        </w:tabs>
        <w:spacing w:after="0"/>
        <w:ind w:left="426" w:firstLine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E5E3D">
        <w:rPr>
          <w:rFonts w:ascii="Times New Roman" w:eastAsia="Times New Roman" w:hAnsi="Times New Roman" w:cs="Times New Roman"/>
          <w:color w:val="000000"/>
          <w:sz w:val="24"/>
          <w:szCs w:val="24"/>
        </w:rPr>
        <w:t>ellentétpárok és szinonimagyűjtés,</w:t>
      </w:r>
    </w:p>
    <w:p w:rsidR="005E5E3D" w:rsidRPr="005E5E3D" w:rsidRDefault="005E5E3D" w:rsidP="006B0FF0">
      <w:pPr>
        <w:pStyle w:val="Listaszerbekezds"/>
        <w:numPr>
          <w:ilvl w:val="0"/>
          <w:numId w:val="39"/>
        </w:numPr>
        <w:tabs>
          <w:tab w:val="num" w:pos="360"/>
        </w:tabs>
        <w:spacing w:after="0"/>
        <w:ind w:left="426" w:firstLine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E5E3D">
        <w:rPr>
          <w:rFonts w:ascii="Times New Roman" w:eastAsia="Times New Roman" w:hAnsi="Times New Roman" w:cs="Times New Roman"/>
          <w:color w:val="000000"/>
          <w:sz w:val="24"/>
          <w:szCs w:val="24"/>
        </w:rPr>
        <w:t>mondatalkotás, mondatfűzés történetmesélés közben,</w:t>
      </w:r>
    </w:p>
    <w:p w:rsidR="005E5E3D" w:rsidRPr="005E5E3D" w:rsidRDefault="005E5E3D" w:rsidP="006B0FF0">
      <w:pPr>
        <w:pStyle w:val="Listaszerbekezds"/>
        <w:numPr>
          <w:ilvl w:val="0"/>
          <w:numId w:val="39"/>
        </w:numPr>
        <w:tabs>
          <w:tab w:val="num" w:pos="360"/>
        </w:tabs>
        <w:spacing w:after="0"/>
        <w:ind w:left="426" w:firstLine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E5E3D">
        <w:rPr>
          <w:rFonts w:ascii="Times New Roman" w:eastAsia="Times New Roman" w:hAnsi="Times New Roman" w:cs="Times New Roman"/>
          <w:color w:val="000000"/>
          <w:sz w:val="24"/>
          <w:szCs w:val="24"/>
        </w:rPr>
        <w:t>egy kitalált mese, történet bevezető mondat utáni folytatása</w:t>
      </w:r>
    </w:p>
    <w:p w:rsidR="005E5E3D" w:rsidRPr="005E5E3D" w:rsidRDefault="005E5E3D" w:rsidP="006B0FF0">
      <w:pPr>
        <w:pStyle w:val="Listaszerbekezds"/>
        <w:numPr>
          <w:ilvl w:val="0"/>
          <w:numId w:val="39"/>
        </w:numPr>
        <w:tabs>
          <w:tab w:val="num" w:pos="360"/>
        </w:tabs>
        <w:spacing w:after="0"/>
        <w:ind w:left="426" w:firstLine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E5E3D">
        <w:rPr>
          <w:rFonts w:ascii="Times New Roman" w:eastAsia="Times New Roman" w:hAnsi="Times New Roman" w:cs="Times New Roman"/>
          <w:color w:val="000000"/>
          <w:sz w:val="24"/>
          <w:szCs w:val="24"/>
        </w:rPr>
        <w:t>hangsorok analízise (szótagra, hangokra bontás),</w:t>
      </w:r>
    </w:p>
    <w:p w:rsidR="005E5E3D" w:rsidRPr="005E5E3D" w:rsidRDefault="005E5E3D" w:rsidP="006B0FF0">
      <w:pPr>
        <w:pStyle w:val="Listaszerbekezds"/>
        <w:numPr>
          <w:ilvl w:val="0"/>
          <w:numId w:val="39"/>
        </w:numPr>
        <w:tabs>
          <w:tab w:val="num" w:pos="360"/>
        </w:tabs>
        <w:spacing w:after="0"/>
        <w:ind w:left="426" w:firstLine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E5E3D">
        <w:rPr>
          <w:rFonts w:ascii="Times New Roman" w:eastAsia="Times New Roman" w:hAnsi="Times New Roman" w:cs="Times New Roman"/>
          <w:color w:val="000000"/>
          <w:sz w:val="24"/>
          <w:szCs w:val="24"/>
        </w:rPr>
        <w:t>számlálás, ritmus (szótagszámmal megegyező számú, pl. kopogás)</w:t>
      </w:r>
    </w:p>
    <w:p w:rsidR="005E5E3D" w:rsidRPr="005E5E3D" w:rsidRDefault="005E5E3D" w:rsidP="006B0FF0">
      <w:pPr>
        <w:pStyle w:val="Listaszerbekezds"/>
        <w:numPr>
          <w:ilvl w:val="0"/>
          <w:numId w:val="39"/>
        </w:numPr>
        <w:tabs>
          <w:tab w:val="num" w:pos="360"/>
        </w:tabs>
        <w:spacing w:after="0"/>
        <w:ind w:left="426" w:firstLine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E5E3D">
        <w:rPr>
          <w:rFonts w:ascii="Times New Roman" w:eastAsia="Times New Roman" w:hAnsi="Times New Roman" w:cs="Times New Roman"/>
          <w:color w:val="000000"/>
          <w:sz w:val="24"/>
          <w:szCs w:val="24"/>
        </w:rPr>
        <w:t>barkochba,</w:t>
      </w:r>
    </w:p>
    <w:p w:rsidR="005E5E3D" w:rsidRDefault="005E5E3D" w:rsidP="006B0FF0">
      <w:pPr>
        <w:ind w:left="426"/>
        <w:jc w:val="both"/>
      </w:pPr>
    </w:p>
    <w:p w:rsidR="005E5E3D" w:rsidRPr="005E5E3D" w:rsidRDefault="005E5E3D" w:rsidP="005E5E3D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5E5E3D">
        <w:rPr>
          <w:rFonts w:ascii="Times New Roman" w:hAnsi="Times New Roman" w:cs="Times New Roman"/>
          <w:b/>
          <w:sz w:val="24"/>
        </w:rPr>
        <w:t>Anyanyelvi nevelés az óvodai élet különböző területén</w:t>
      </w:r>
    </w:p>
    <w:p w:rsidR="005E5E3D" w:rsidRPr="005E5E3D" w:rsidRDefault="005E5E3D" w:rsidP="005E5E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E5E3D">
        <w:rPr>
          <w:rFonts w:ascii="Times New Roman" w:hAnsi="Times New Roman" w:cs="Times New Roman"/>
          <w:sz w:val="24"/>
        </w:rPr>
        <w:t>Játék:</w:t>
      </w:r>
      <w:r w:rsidRPr="005E5E3D">
        <w:rPr>
          <w:rFonts w:ascii="Times New Roman" w:hAnsi="Times New Roman" w:cs="Times New Roman"/>
          <w:sz w:val="24"/>
        </w:rPr>
        <w:tab/>
      </w:r>
      <w:r w:rsidRPr="005E5E3D">
        <w:rPr>
          <w:rFonts w:ascii="Times New Roman" w:hAnsi="Times New Roman" w:cs="Times New Roman"/>
          <w:sz w:val="24"/>
        </w:rPr>
        <w:tab/>
      </w:r>
      <w:r w:rsidRPr="005E5E3D">
        <w:rPr>
          <w:rFonts w:ascii="Times New Roman" w:hAnsi="Times New Roman" w:cs="Times New Roman"/>
          <w:sz w:val="24"/>
        </w:rPr>
        <w:tab/>
        <w:t>- szókincsbővítés,</w:t>
      </w:r>
    </w:p>
    <w:p w:rsidR="005E5E3D" w:rsidRPr="005E5E3D" w:rsidRDefault="005E5E3D" w:rsidP="005E5E3D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</w:rPr>
      </w:pPr>
      <w:r w:rsidRPr="005E5E3D">
        <w:rPr>
          <w:rFonts w:ascii="Times New Roman" w:hAnsi="Times New Roman" w:cs="Times New Roman"/>
          <w:sz w:val="24"/>
        </w:rPr>
        <w:t>- kifejezőkészség fejlesztés,</w:t>
      </w:r>
    </w:p>
    <w:p w:rsidR="005E5E3D" w:rsidRPr="005E5E3D" w:rsidRDefault="005E5E3D" w:rsidP="005E5E3D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</w:rPr>
      </w:pPr>
      <w:r w:rsidRPr="005E5E3D">
        <w:rPr>
          <w:rFonts w:ascii="Times New Roman" w:hAnsi="Times New Roman" w:cs="Times New Roman"/>
          <w:sz w:val="24"/>
        </w:rPr>
        <w:t>- különböző beszédmódok gyakorlása.</w:t>
      </w:r>
    </w:p>
    <w:p w:rsidR="005E5E3D" w:rsidRPr="005E5E3D" w:rsidRDefault="005E5E3D" w:rsidP="005E5E3D">
      <w:pPr>
        <w:spacing w:before="240" w:after="0" w:line="240" w:lineRule="auto"/>
        <w:ind w:left="1416" w:firstLine="708"/>
        <w:jc w:val="both"/>
        <w:rPr>
          <w:rFonts w:ascii="Times New Roman" w:hAnsi="Times New Roman" w:cs="Times New Roman"/>
          <w:sz w:val="24"/>
        </w:rPr>
      </w:pPr>
    </w:p>
    <w:p w:rsidR="005E5E3D" w:rsidRPr="005E5E3D" w:rsidRDefault="00EB1587" w:rsidP="005E5E3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Mesélés,</w:t>
      </w:r>
      <w:r w:rsidR="005E5E3D" w:rsidRPr="005E5E3D">
        <w:rPr>
          <w:rFonts w:ascii="Times New Roman" w:hAnsi="Times New Roman" w:cs="Times New Roman"/>
          <w:sz w:val="24"/>
        </w:rPr>
        <w:t xml:space="preserve"> vers</w:t>
      </w:r>
      <w:r>
        <w:rPr>
          <w:rFonts w:ascii="Times New Roman" w:hAnsi="Times New Roman" w:cs="Times New Roman"/>
          <w:sz w:val="24"/>
        </w:rPr>
        <w:t xml:space="preserve">elés: </w:t>
      </w:r>
      <w:r>
        <w:rPr>
          <w:rFonts w:ascii="Times New Roman" w:hAnsi="Times New Roman" w:cs="Times New Roman"/>
          <w:sz w:val="24"/>
        </w:rPr>
        <w:tab/>
      </w:r>
      <w:r w:rsidR="005E5E3D" w:rsidRPr="005E5E3D">
        <w:rPr>
          <w:rFonts w:ascii="Times New Roman" w:hAnsi="Times New Roman" w:cs="Times New Roman"/>
          <w:sz w:val="24"/>
        </w:rPr>
        <w:t xml:space="preserve">- leghatásosabb eszköz, </w:t>
      </w:r>
    </w:p>
    <w:p w:rsidR="005E5E3D" w:rsidRPr="005E5E3D" w:rsidRDefault="005E5E3D" w:rsidP="005E5E3D">
      <w:pPr>
        <w:spacing w:after="0"/>
        <w:ind w:left="1416" w:firstLine="708"/>
        <w:jc w:val="both"/>
        <w:rPr>
          <w:rFonts w:ascii="Times New Roman" w:hAnsi="Times New Roman" w:cs="Times New Roman"/>
          <w:sz w:val="24"/>
        </w:rPr>
      </w:pPr>
      <w:r w:rsidRPr="005E5E3D">
        <w:rPr>
          <w:rFonts w:ascii="Times New Roman" w:hAnsi="Times New Roman" w:cs="Times New Roman"/>
          <w:sz w:val="24"/>
        </w:rPr>
        <w:t xml:space="preserve">- a helyes légzés-, és artikuláció, </w:t>
      </w:r>
    </w:p>
    <w:p w:rsidR="005E5E3D" w:rsidRPr="005E5E3D" w:rsidRDefault="005E5E3D" w:rsidP="005E5E3D">
      <w:pPr>
        <w:spacing w:after="0"/>
        <w:ind w:left="1416" w:firstLine="708"/>
        <w:jc w:val="both"/>
        <w:rPr>
          <w:rFonts w:ascii="Times New Roman" w:hAnsi="Times New Roman" w:cs="Times New Roman"/>
          <w:sz w:val="24"/>
        </w:rPr>
      </w:pPr>
      <w:r w:rsidRPr="005E5E3D">
        <w:rPr>
          <w:rFonts w:ascii="Times New Roman" w:hAnsi="Times New Roman" w:cs="Times New Roman"/>
          <w:sz w:val="24"/>
        </w:rPr>
        <w:t>- szókincsbővítés,</w:t>
      </w:r>
    </w:p>
    <w:p w:rsidR="005E5E3D" w:rsidRPr="005E5E3D" w:rsidRDefault="005E5E3D" w:rsidP="005E5E3D">
      <w:pPr>
        <w:spacing w:after="0"/>
        <w:ind w:left="1416" w:firstLine="708"/>
        <w:jc w:val="both"/>
        <w:rPr>
          <w:rFonts w:ascii="Times New Roman" w:hAnsi="Times New Roman" w:cs="Times New Roman"/>
          <w:sz w:val="24"/>
        </w:rPr>
      </w:pPr>
      <w:r w:rsidRPr="005E5E3D">
        <w:rPr>
          <w:rFonts w:ascii="Times New Roman" w:hAnsi="Times New Roman" w:cs="Times New Roman"/>
          <w:sz w:val="24"/>
        </w:rPr>
        <w:t>- nyelvi kifejezőképesség gazdagítása,</w:t>
      </w:r>
    </w:p>
    <w:p w:rsidR="005E5E3D" w:rsidRPr="005E5E3D" w:rsidRDefault="005E5E3D" w:rsidP="005E5E3D">
      <w:pPr>
        <w:spacing w:after="0"/>
        <w:ind w:left="1418" w:firstLine="709"/>
        <w:jc w:val="both"/>
        <w:rPr>
          <w:rFonts w:ascii="Times New Roman" w:hAnsi="Times New Roman" w:cs="Times New Roman"/>
          <w:sz w:val="24"/>
        </w:rPr>
      </w:pPr>
      <w:r w:rsidRPr="005E5E3D">
        <w:rPr>
          <w:rFonts w:ascii="Times New Roman" w:hAnsi="Times New Roman" w:cs="Times New Roman"/>
          <w:sz w:val="24"/>
        </w:rPr>
        <w:t>- nyelvi emlékezetfejlesztés .</w:t>
      </w:r>
    </w:p>
    <w:p w:rsidR="005E5E3D" w:rsidRPr="005E5E3D" w:rsidRDefault="005E5E3D" w:rsidP="005E5E3D">
      <w:pPr>
        <w:spacing w:after="120"/>
        <w:ind w:left="1418" w:firstLine="709"/>
        <w:jc w:val="both"/>
        <w:rPr>
          <w:rFonts w:ascii="Times New Roman" w:hAnsi="Times New Roman" w:cs="Times New Roman"/>
          <w:sz w:val="24"/>
        </w:rPr>
      </w:pPr>
    </w:p>
    <w:p w:rsidR="005E5E3D" w:rsidRPr="005E5E3D" w:rsidRDefault="005E5E3D" w:rsidP="005E5E3D">
      <w:pPr>
        <w:spacing w:after="0"/>
        <w:jc w:val="both"/>
        <w:rPr>
          <w:rFonts w:ascii="Times New Roman" w:hAnsi="Times New Roman" w:cs="Times New Roman"/>
          <w:sz w:val="24"/>
        </w:rPr>
      </w:pPr>
      <w:r w:rsidRPr="005E5E3D">
        <w:rPr>
          <w:rFonts w:ascii="Times New Roman" w:hAnsi="Times New Roman" w:cs="Times New Roman"/>
          <w:sz w:val="24"/>
        </w:rPr>
        <w:t>Bábjáték:</w:t>
      </w:r>
      <w:r w:rsidRPr="005E5E3D">
        <w:rPr>
          <w:rFonts w:ascii="Times New Roman" w:hAnsi="Times New Roman" w:cs="Times New Roman"/>
          <w:sz w:val="24"/>
        </w:rPr>
        <w:tab/>
      </w:r>
      <w:r w:rsidRPr="005E5E3D">
        <w:rPr>
          <w:rFonts w:ascii="Times New Roman" w:hAnsi="Times New Roman" w:cs="Times New Roman"/>
          <w:sz w:val="24"/>
        </w:rPr>
        <w:tab/>
        <w:t>- beszédkészség fejlesztése,</w:t>
      </w:r>
    </w:p>
    <w:p w:rsidR="005E5E3D" w:rsidRPr="005E5E3D" w:rsidRDefault="005E5E3D" w:rsidP="005E5E3D">
      <w:pPr>
        <w:spacing w:after="0"/>
        <w:jc w:val="both"/>
        <w:rPr>
          <w:rFonts w:ascii="Times New Roman" w:hAnsi="Times New Roman" w:cs="Times New Roman"/>
          <w:sz w:val="24"/>
        </w:rPr>
      </w:pPr>
      <w:r w:rsidRPr="005E5E3D">
        <w:rPr>
          <w:rFonts w:ascii="Times New Roman" w:hAnsi="Times New Roman" w:cs="Times New Roman"/>
          <w:sz w:val="24"/>
        </w:rPr>
        <w:tab/>
      </w:r>
      <w:r w:rsidRPr="005E5E3D">
        <w:rPr>
          <w:rFonts w:ascii="Times New Roman" w:hAnsi="Times New Roman" w:cs="Times New Roman"/>
          <w:sz w:val="24"/>
        </w:rPr>
        <w:tab/>
      </w:r>
      <w:r w:rsidRPr="005E5E3D">
        <w:rPr>
          <w:rFonts w:ascii="Times New Roman" w:hAnsi="Times New Roman" w:cs="Times New Roman"/>
          <w:sz w:val="24"/>
        </w:rPr>
        <w:tab/>
        <w:t>- élmények újrafeldolgozása,</w:t>
      </w:r>
    </w:p>
    <w:p w:rsidR="005E5E3D" w:rsidRPr="005E5E3D" w:rsidRDefault="005E5E3D" w:rsidP="005E5E3D">
      <w:pPr>
        <w:spacing w:after="0"/>
        <w:jc w:val="both"/>
        <w:rPr>
          <w:rFonts w:ascii="Times New Roman" w:hAnsi="Times New Roman" w:cs="Times New Roman"/>
          <w:sz w:val="24"/>
        </w:rPr>
      </w:pPr>
      <w:r w:rsidRPr="005E5E3D">
        <w:rPr>
          <w:rFonts w:ascii="Times New Roman" w:hAnsi="Times New Roman" w:cs="Times New Roman"/>
          <w:sz w:val="24"/>
        </w:rPr>
        <w:tab/>
      </w:r>
      <w:r w:rsidRPr="005E5E3D">
        <w:rPr>
          <w:rFonts w:ascii="Times New Roman" w:hAnsi="Times New Roman" w:cs="Times New Roman"/>
          <w:sz w:val="24"/>
        </w:rPr>
        <w:tab/>
      </w:r>
      <w:r w:rsidRPr="005E5E3D">
        <w:rPr>
          <w:rFonts w:ascii="Times New Roman" w:hAnsi="Times New Roman" w:cs="Times New Roman"/>
          <w:sz w:val="24"/>
        </w:rPr>
        <w:tab/>
        <w:t>- szókincsbővítés,</w:t>
      </w:r>
    </w:p>
    <w:p w:rsidR="005E5E3D" w:rsidRPr="005E5E3D" w:rsidRDefault="005E5E3D" w:rsidP="005E5E3D">
      <w:pPr>
        <w:spacing w:after="0"/>
        <w:jc w:val="both"/>
        <w:rPr>
          <w:rFonts w:ascii="Times New Roman" w:hAnsi="Times New Roman" w:cs="Times New Roman"/>
          <w:sz w:val="24"/>
        </w:rPr>
      </w:pPr>
      <w:r w:rsidRPr="005E5E3D">
        <w:rPr>
          <w:rFonts w:ascii="Times New Roman" w:hAnsi="Times New Roman" w:cs="Times New Roman"/>
          <w:sz w:val="24"/>
        </w:rPr>
        <w:tab/>
      </w:r>
      <w:r w:rsidRPr="005E5E3D">
        <w:rPr>
          <w:rFonts w:ascii="Times New Roman" w:hAnsi="Times New Roman" w:cs="Times New Roman"/>
          <w:sz w:val="24"/>
        </w:rPr>
        <w:tab/>
      </w:r>
      <w:r w:rsidRPr="005E5E3D">
        <w:rPr>
          <w:rFonts w:ascii="Times New Roman" w:hAnsi="Times New Roman" w:cs="Times New Roman"/>
          <w:sz w:val="24"/>
        </w:rPr>
        <w:tab/>
        <w:t>- szupraszegmentális eszközök gyakorlása.</w:t>
      </w:r>
    </w:p>
    <w:p w:rsidR="005E5E3D" w:rsidRPr="005E5E3D" w:rsidRDefault="005E5E3D" w:rsidP="005E5E3D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5E5E3D" w:rsidRPr="005E5E3D" w:rsidRDefault="005E5E3D" w:rsidP="005E5E3D">
      <w:pPr>
        <w:spacing w:after="0"/>
        <w:jc w:val="both"/>
        <w:rPr>
          <w:rFonts w:ascii="Times New Roman" w:hAnsi="Times New Roman" w:cs="Times New Roman"/>
          <w:sz w:val="24"/>
        </w:rPr>
      </w:pPr>
      <w:r w:rsidRPr="005E5E3D">
        <w:rPr>
          <w:rFonts w:ascii="Times New Roman" w:hAnsi="Times New Roman" w:cs="Times New Roman"/>
          <w:sz w:val="24"/>
        </w:rPr>
        <w:t>Dramatizálás:</w:t>
      </w:r>
      <w:r w:rsidRPr="005E5E3D">
        <w:rPr>
          <w:rFonts w:ascii="Times New Roman" w:hAnsi="Times New Roman" w:cs="Times New Roman"/>
          <w:sz w:val="24"/>
        </w:rPr>
        <w:tab/>
        <w:t xml:space="preserve">             - beszéd és előadás technikai feladatok gyakorlása      </w:t>
      </w:r>
    </w:p>
    <w:p w:rsidR="005E5E3D" w:rsidRPr="005E5E3D" w:rsidRDefault="005E5E3D" w:rsidP="005E5E3D">
      <w:pPr>
        <w:spacing w:after="0"/>
        <w:ind w:left="2132" w:hanging="2132"/>
        <w:jc w:val="both"/>
        <w:rPr>
          <w:rFonts w:ascii="Times New Roman" w:hAnsi="Times New Roman" w:cs="Times New Roman"/>
          <w:sz w:val="24"/>
        </w:rPr>
      </w:pPr>
      <w:r w:rsidRPr="005E5E3D">
        <w:rPr>
          <w:rFonts w:ascii="Times New Roman" w:hAnsi="Times New Roman" w:cs="Times New Roman"/>
          <w:sz w:val="24"/>
        </w:rPr>
        <w:tab/>
        <w:t xml:space="preserve">  metakommunikációs eszközökkel.</w:t>
      </w:r>
    </w:p>
    <w:p w:rsidR="005E5E3D" w:rsidRPr="005E5E3D" w:rsidRDefault="005E5E3D" w:rsidP="005E5E3D">
      <w:pPr>
        <w:spacing w:after="0"/>
        <w:ind w:left="2132" w:hanging="2132"/>
        <w:jc w:val="both"/>
        <w:rPr>
          <w:rFonts w:ascii="Times New Roman" w:hAnsi="Times New Roman" w:cs="Times New Roman"/>
          <w:sz w:val="24"/>
        </w:rPr>
      </w:pPr>
    </w:p>
    <w:p w:rsidR="005E5E3D" w:rsidRPr="005E5E3D" w:rsidRDefault="005E5E3D" w:rsidP="005E5E3D">
      <w:pPr>
        <w:spacing w:after="0"/>
        <w:ind w:left="2130" w:hanging="2130"/>
        <w:jc w:val="both"/>
        <w:rPr>
          <w:rFonts w:ascii="Times New Roman" w:hAnsi="Times New Roman" w:cs="Times New Roman"/>
          <w:sz w:val="24"/>
        </w:rPr>
      </w:pPr>
      <w:r w:rsidRPr="005E5E3D">
        <w:rPr>
          <w:rFonts w:ascii="Times New Roman" w:hAnsi="Times New Roman" w:cs="Times New Roman"/>
          <w:sz w:val="24"/>
        </w:rPr>
        <w:t>Ének, zene:</w:t>
      </w:r>
      <w:r w:rsidRPr="005E5E3D">
        <w:rPr>
          <w:rFonts w:ascii="Times New Roman" w:hAnsi="Times New Roman" w:cs="Times New Roman"/>
          <w:sz w:val="24"/>
        </w:rPr>
        <w:tab/>
        <w:t xml:space="preserve">- a szupraszegmentális eszközök gyakorlása ( hangszín,           </w:t>
      </w:r>
    </w:p>
    <w:p w:rsidR="005E5E3D" w:rsidRPr="005E5E3D" w:rsidRDefault="00EB1587" w:rsidP="005E5E3D">
      <w:pPr>
        <w:spacing w:after="0"/>
        <w:ind w:left="2132" w:hanging="213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</w:t>
      </w:r>
      <w:r w:rsidR="005E5E3D" w:rsidRPr="005E5E3D">
        <w:rPr>
          <w:rFonts w:ascii="Times New Roman" w:hAnsi="Times New Roman" w:cs="Times New Roman"/>
          <w:sz w:val="24"/>
        </w:rPr>
        <w:t>hanglejtés, hangerő…. ).</w:t>
      </w:r>
    </w:p>
    <w:p w:rsidR="005E5E3D" w:rsidRPr="005E5E3D" w:rsidRDefault="005E5E3D" w:rsidP="005E5E3D">
      <w:pPr>
        <w:spacing w:after="0"/>
        <w:ind w:left="2132" w:hanging="2132"/>
        <w:jc w:val="both"/>
        <w:rPr>
          <w:rFonts w:ascii="Times New Roman" w:hAnsi="Times New Roman" w:cs="Times New Roman"/>
          <w:sz w:val="24"/>
        </w:rPr>
      </w:pPr>
    </w:p>
    <w:p w:rsidR="005E5E3D" w:rsidRPr="005E5E3D" w:rsidRDefault="005E5E3D" w:rsidP="005E5E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E5E3D">
        <w:rPr>
          <w:rFonts w:ascii="Times New Roman" w:hAnsi="Times New Roman" w:cs="Times New Roman"/>
          <w:sz w:val="24"/>
        </w:rPr>
        <w:t>Külső világ megis.:</w:t>
      </w:r>
      <w:r w:rsidRPr="005E5E3D">
        <w:rPr>
          <w:rFonts w:ascii="Times New Roman" w:hAnsi="Times New Roman" w:cs="Times New Roman"/>
          <w:sz w:val="24"/>
        </w:rPr>
        <w:tab/>
        <w:t>-</w:t>
      </w:r>
      <w:r w:rsidR="00EB1587">
        <w:rPr>
          <w:rFonts w:ascii="Times New Roman" w:hAnsi="Times New Roman" w:cs="Times New Roman"/>
          <w:sz w:val="24"/>
        </w:rPr>
        <w:t xml:space="preserve"> </w:t>
      </w:r>
      <w:r w:rsidRPr="005E5E3D">
        <w:rPr>
          <w:rFonts w:ascii="Times New Roman" w:hAnsi="Times New Roman" w:cs="Times New Roman"/>
          <w:sz w:val="24"/>
        </w:rPr>
        <w:t>közvetlenül körülvevő és tágabb természeti és társadalmi</w:t>
      </w:r>
    </w:p>
    <w:p w:rsidR="005E5E3D" w:rsidRPr="005E5E3D" w:rsidRDefault="005E5E3D" w:rsidP="005E5E3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5E5E3D">
        <w:rPr>
          <w:rFonts w:ascii="Times New Roman" w:hAnsi="Times New Roman" w:cs="Times New Roman"/>
          <w:sz w:val="24"/>
        </w:rPr>
        <w:tab/>
      </w:r>
      <w:r w:rsidRPr="005E5E3D">
        <w:rPr>
          <w:rFonts w:ascii="Times New Roman" w:hAnsi="Times New Roman" w:cs="Times New Roman"/>
          <w:sz w:val="24"/>
        </w:rPr>
        <w:tab/>
      </w:r>
      <w:r w:rsidRPr="005E5E3D">
        <w:rPr>
          <w:rFonts w:ascii="Times New Roman" w:hAnsi="Times New Roman" w:cs="Times New Roman"/>
          <w:sz w:val="24"/>
        </w:rPr>
        <w:tab/>
      </w:r>
      <w:r w:rsidRPr="005E5E3D">
        <w:rPr>
          <w:rFonts w:ascii="Times New Roman" w:hAnsi="Times New Roman" w:cs="Times New Roman"/>
          <w:sz w:val="24"/>
        </w:rPr>
        <w:tab/>
        <w:t xml:space="preserve">  környezetből szerzett tapasztalatok, mondatokba foglalása.</w:t>
      </w:r>
    </w:p>
    <w:p w:rsidR="005E5E3D" w:rsidRPr="005E5E3D" w:rsidRDefault="005E5E3D" w:rsidP="005E5E3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</w:p>
    <w:p w:rsidR="005E5E3D" w:rsidRPr="005E5E3D" w:rsidRDefault="005E5E3D" w:rsidP="005E5E3D">
      <w:pPr>
        <w:spacing w:after="0"/>
        <w:jc w:val="both"/>
        <w:rPr>
          <w:rFonts w:ascii="Times New Roman" w:hAnsi="Times New Roman" w:cs="Times New Roman"/>
          <w:sz w:val="24"/>
        </w:rPr>
      </w:pPr>
      <w:r w:rsidRPr="005E5E3D">
        <w:rPr>
          <w:rFonts w:ascii="Times New Roman" w:hAnsi="Times New Roman" w:cs="Times New Roman"/>
          <w:sz w:val="24"/>
        </w:rPr>
        <w:t xml:space="preserve"> Matematika:</w:t>
      </w:r>
      <w:r w:rsidRPr="005E5E3D">
        <w:rPr>
          <w:rFonts w:ascii="Times New Roman" w:hAnsi="Times New Roman" w:cs="Times New Roman"/>
          <w:sz w:val="24"/>
        </w:rPr>
        <w:tab/>
      </w:r>
      <w:r w:rsidRPr="005E5E3D">
        <w:rPr>
          <w:rFonts w:ascii="Times New Roman" w:hAnsi="Times New Roman" w:cs="Times New Roman"/>
          <w:sz w:val="24"/>
        </w:rPr>
        <w:tab/>
        <w:t xml:space="preserve">- beszéd és gondolkodás szoros összefüggésben fejlődik </w:t>
      </w:r>
    </w:p>
    <w:p w:rsidR="005E5E3D" w:rsidRPr="005E5E3D" w:rsidRDefault="005E5E3D" w:rsidP="005E5E3D">
      <w:pPr>
        <w:spacing w:after="0"/>
        <w:ind w:left="2130" w:hanging="6"/>
        <w:jc w:val="both"/>
        <w:rPr>
          <w:rFonts w:ascii="Times New Roman" w:hAnsi="Times New Roman" w:cs="Times New Roman"/>
          <w:sz w:val="24"/>
        </w:rPr>
      </w:pPr>
      <w:r w:rsidRPr="005E5E3D">
        <w:rPr>
          <w:rFonts w:ascii="Times New Roman" w:hAnsi="Times New Roman" w:cs="Times New Roman"/>
          <w:sz w:val="24"/>
        </w:rPr>
        <w:t xml:space="preserve">  ( viszony fogalmak, melléknév fokozása, mozgásirányok, </w:t>
      </w:r>
    </w:p>
    <w:p w:rsidR="00EB1587" w:rsidRDefault="00EB1587" w:rsidP="005E5E3D">
      <w:pPr>
        <w:spacing w:after="0"/>
        <w:ind w:left="2132" w:hanging="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állítások megfogalmazása )</w:t>
      </w:r>
    </w:p>
    <w:p w:rsidR="005E5E3D" w:rsidRPr="005E5E3D" w:rsidRDefault="005E5E3D" w:rsidP="005E5E3D">
      <w:pPr>
        <w:spacing w:after="0"/>
        <w:ind w:left="2132" w:hanging="6"/>
        <w:jc w:val="both"/>
        <w:rPr>
          <w:rFonts w:ascii="Times New Roman" w:hAnsi="Times New Roman" w:cs="Times New Roman"/>
          <w:sz w:val="24"/>
        </w:rPr>
      </w:pPr>
      <w:r w:rsidRPr="005E5E3D">
        <w:rPr>
          <w:rFonts w:ascii="Times New Roman" w:hAnsi="Times New Roman" w:cs="Times New Roman"/>
          <w:sz w:val="24"/>
        </w:rPr>
        <w:t xml:space="preserve">     </w:t>
      </w:r>
    </w:p>
    <w:p w:rsidR="005E5E3D" w:rsidRPr="005E5E3D" w:rsidRDefault="00EB1587" w:rsidP="00EB158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Mintázás, festés….</w:t>
      </w:r>
      <w:r>
        <w:rPr>
          <w:rFonts w:ascii="Times New Roman" w:hAnsi="Times New Roman" w:cs="Times New Roman"/>
          <w:sz w:val="24"/>
        </w:rPr>
        <w:tab/>
      </w:r>
      <w:r w:rsidR="005E5E3D" w:rsidRPr="005E5E3D">
        <w:rPr>
          <w:rFonts w:ascii="Times New Roman" w:hAnsi="Times New Roman" w:cs="Times New Roman"/>
          <w:sz w:val="24"/>
        </w:rPr>
        <w:t xml:space="preserve"> - verbális megnyilatko</w:t>
      </w:r>
      <w:r>
        <w:rPr>
          <w:rFonts w:ascii="Times New Roman" w:hAnsi="Times New Roman" w:cs="Times New Roman"/>
          <w:sz w:val="24"/>
        </w:rPr>
        <w:t>zások: belső képek gazdagodása,</w:t>
      </w:r>
      <w:r w:rsidR="005E5E3D" w:rsidRPr="005E5E3D">
        <w:rPr>
          <w:rFonts w:ascii="Times New Roman" w:hAnsi="Times New Roman" w:cs="Times New Roman"/>
          <w:sz w:val="24"/>
        </w:rPr>
        <w:t>gondolatok, érzelmek kifejezése, közös él</w:t>
      </w:r>
      <w:r>
        <w:rPr>
          <w:rFonts w:ascii="Times New Roman" w:hAnsi="Times New Roman" w:cs="Times New Roman"/>
          <w:sz w:val="24"/>
        </w:rPr>
        <w:t>m</w:t>
      </w:r>
      <w:r w:rsidR="005E5E3D" w:rsidRPr="005E5E3D">
        <w:rPr>
          <w:rFonts w:ascii="Times New Roman" w:hAnsi="Times New Roman" w:cs="Times New Roman"/>
          <w:sz w:val="24"/>
        </w:rPr>
        <w:t>ény lerajzolása.</w:t>
      </w:r>
    </w:p>
    <w:p w:rsidR="005E5E3D" w:rsidRPr="005E5E3D" w:rsidRDefault="005E5E3D" w:rsidP="005E5E3D">
      <w:pPr>
        <w:spacing w:after="120"/>
        <w:ind w:left="283" w:hanging="283"/>
        <w:jc w:val="both"/>
        <w:rPr>
          <w:rFonts w:ascii="Times New Roman" w:hAnsi="Times New Roman" w:cs="Times New Roman"/>
          <w:sz w:val="24"/>
        </w:rPr>
      </w:pPr>
      <w:r w:rsidRPr="005E5E3D">
        <w:rPr>
          <w:rFonts w:ascii="Times New Roman" w:hAnsi="Times New Roman" w:cs="Times New Roman"/>
          <w:sz w:val="24"/>
        </w:rPr>
        <w:lastRenderedPageBreak/>
        <w:t>Mozgás:</w:t>
      </w:r>
      <w:r w:rsidRPr="005E5E3D">
        <w:rPr>
          <w:rFonts w:ascii="Times New Roman" w:hAnsi="Times New Roman" w:cs="Times New Roman"/>
          <w:sz w:val="24"/>
        </w:rPr>
        <w:tab/>
      </w:r>
      <w:r w:rsidRPr="005E5E3D">
        <w:rPr>
          <w:rFonts w:ascii="Times New Roman" w:hAnsi="Times New Roman" w:cs="Times New Roman"/>
          <w:sz w:val="24"/>
        </w:rPr>
        <w:tab/>
        <w:t xml:space="preserve">  - szóbeli közlés, utasítás alapján a gyakorlatokat végrehajtása.</w:t>
      </w:r>
    </w:p>
    <w:p w:rsidR="005E5E3D" w:rsidRPr="005E5E3D" w:rsidRDefault="00EB1587" w:rsidP="005E5E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Munka: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</w:t>
      </w:r>
      <w:r w:rsidR="005E5E3D" w:rsidRPr="005E5E3D">
        <w:rPr>
          <w:rFonts w:ascii="Times New Roman" w:hAnsi="Times New Roman" w:cs="Times New Roman"/>
          <w:sz w:val="24"/>
        </w:rPr>
        <w:t>- a beszédgátlás oldása,</w:t>
      </w:r>
    </w:p>
    <w:p w:rsidR="005E5E3D" w:rsidRPr="005E5E3D" w:rsidRDefault="005E5E3D" w:rsidP="005E5E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5E5E3D">
        <w:rPr>
          <w:rFonts w:ascii="Times New Roman" w:hAnsi="Times New Roman" w:cs="Times New Roman"/>
          <w:sz w:val="24"/>
        </w:rPr>
        <w:t xml:space="preserve">                       </w:t>
      </w:r>
      <w:r w:rsidRPr="005E5E3D">
        <w:rPr>
          <w:rFonts w:ascii="Times New Roman" w:hAnsi="Times New Roman" w:cs="Times New Roman"/>
          <w:sz w:val="24"/>
        </w:rPr>
        <w:tab/>
        <w:t xml:space="preserve"> - szókincs gyarapítás.</w:t>
      </w:r>
    </w:p>
    <w:p w:rsidR="005E5E3D" w:rsidRPr="005E5E3D" w:rsidRDefault="005E5E3D" w:rsidP="005E5E3D">
      <w:pPr>
        <w:rPr>
          <w:rFonts w:ascii="Times New Roman" w:hAnsi="Times New Roman" w:cs="Times New Roman"/>
          <w:sz w:val="24"/>
        </w:rPr>
      </w:pPr>
    </w:p>
    <w:p w:rsidR="005E5E3D" w:rsidRDefault="00EB1587" w:rsidP="005E5E3D">
      <w:pPr>
        <w:pStyle w:val="Szvegtrzs"/>
        <w:spacing w:after="0"/>
        <w:jc w:val="left"/>
        <w:rPr>
          <w:b/>
          <w:bCs/>
          <w:color w:val="1F4E79" w:themeColor="accent1" w:themeShade="80"/>
          <w:sz w:val="28"/>
          <w:szCs w:val="32"/>
        </w:rPr>
      </w:pPr>
      <w:r w:rsidRPr="00EB1587">
        <w:rPr>
          <w:b/>
          <w:bCs/>
          <w:color w:val="1F4E79" w:themeColor="accent1" w:themeShade="80"/>
          <w:sz w:val="28"/>
          <w:szCs w:val="32"/>
        </w:rPr>
        <w:t>„A Földet nem örököltük, hanem unokáinktól kaptuk kölcsön..."</w:t>
      </w:r>
    </w:p>
    <w:p w:rsidR="00EB1587" w:rsidRDefault="00EB1587" w:rsidP="005E5E3D">
      <w:pPr>
        <w:pStyle w:val="Szvegtrzs"/>
        <w:spacing w:after="0"/>
        <w:jc w:val="left"/>
        <w:rPr>
          <w:b/>
          <w:bCs/>
          <w:color w:val="1F4E79" w:themeColor="accent1" w:themeShade="80"/>
          <w:sz w:val="28"/>
          <w:szCs w:val="32"/>
        </w:rPr>
      </w:pPr>
    </w:p>
    <w:p w:rsidR="00EB1587" w:rsidRPr="00EB1587" w:rsidRDefault="00EB1587" w:rsidP="005E5E3D">
      <w:pPr>
        <w:pStyle w:val="Szvegtrzs"/>
        <w:spacing w:after="0"/>
        <w:jc w:val="left"/>
        <w:rPr>
          <w:color w:val="auto"/>
        </w:rPr>
      </w:pPr>
      <w:r w:rsidRPr="00EB1587">
        <w:rPr>
          <w:bCs/>
          <w:color w:val="auto"/>
          <w:szCs w:val="32"/>
        </w:rPr>
        <w:t>Továb</w:t>
      </w:r>
      <w:r>
        <w:rPr>
          <w:bCs/>
          <w:color w:val="auto"/>
          <w:szCs w:val="32"/>
        </w:rPr>
        <w:t xml:space="preserve">bra is kiemelt feladatunk  ebben a nevelési évben a </w:t>
      </w:r>
      <w:r w:rsidRPr="00D34D46">
        <w:rPr>
          <w:b/>
          <w:bCs/>
          <w:color w:val="0070C0"/>
          <w:szCs w:val="32"/>
          <w:u w:val="single"/>
        </w:rPr>
        <w:t>környezeti nevelés</w:t>
      </w:r>
      <w:r>
        <w:rPr>
          <w:bCs/>
          <w:color w:val="auto"/>
          <w:szCs w:val="32"/>
        </w:rPr>
        <w:t>, melynek célja</w:t>
      </w:r>
    </w:p>
    <w:p w:rsidR="00624506" w:rsidRPr="00E17CD5" w:rsidRDefault="00624506" w:rsidP="00EB1587">
      <w:pPr>
        <w:spacing w:after="60"/>
        <w:jc w:val="both"/>
        <w:rPr>
          <w:rFonts w:ascii="Times New Roman" w:hAnsi="Times New Roman" w:cs="Times New Roman"/>
          <w:sz w:val="24"/>
        </w:rPr>
      </w:pPr>
      <w:r w:rsidRPr="00E17CD5">
        <w:rPr>
          <w:rFonts w:ascii="Times New Roman" w:hAnsi="Times New Roman" w:cs="Times New Roman"/>
          <w:sz w:val="24"/>
        </w:rPr>
        <w:t xml:space="preserve"> a környezettudatos magatartás, környezetért felelős életvitel elősegítése. A bioszféra megőrzése, fenntartása.</w:t>
      </w:r>
    </w:p>
    <w:p w:rsidR="00624506" w:rsidRPr="00E17CD5" w:rsidRDefault="00624506" w:rsidP="009E35E4">
      <w:pPr>
        <w:spacing w:after="60"/>
        <w:jc w:val="both"/>
        <w:rPr>
          <w:rFonts w:ascii="Times New Roman" w:hAnsi="Times New Roman" w:cs="Times New Roman"/>
          <w:sz w:val="24"/>
        </w:rPr>
      </w:pPr>
      <w:r w:rsidRPr="00E17CD5">
        <w:rPr>
          <w:rFonts w:ascii="Times New Roman" w:hAnsi="Times New Roman" w:cs="Times New Roman"/>
          <w:sz w:val="24"/>
        </w:rPr>
        <w:t>A természet, az épített és társadalmi környezetet, az embert tisztelő szokásrendszer érzelmi, értelmi, esztétikai és erkölcsi megalapozása.</w:t>
      </w:r>
    </w:p>
    <w:p w:rsidR="00624506" w:rsidRPr="00E17CD5" w:rsidRDefault="00624506" w:rsidP="009E35E4">
      <w:pPr>
        <w:spacing w:after="60"/>
        <w:jc w:val="both"/>
        <w:rPr>
          <w:rFonts w:ascii="Times New Roman" w:hAnsi="Times New Roman" w:cs="Times New Roman"/>
          <w:sz w:val="24"/>
        </w:rPr>
      </w:pPr>
      <w:r w:rsidRPr="00E17CD5">
        <w:rPr>
          <w:rFonts w:ascii="Times New Roman" w:hAnsi="Times New Roman" w:cs="Times New Roman"/>
          <w:sz w:val="24"/>
        </w:rPr>
        <w:t>A környezeti nevelés élethosszig tartó folyamat, amely a születéstől az élet végéig tart.</w:t>
      </w:r>
    </w:p>
    <w:p w:rsidR="00624506" w:rsidRPr="00E17CD5" w:rsidRDefault="00624506" w:rsidP="009E35E4">
      <w:pPr>
        <w:spacing w:after="60"/>
        <w:jc w:val="both"/>
        <w:rPr>
          <w:rFonts w:ascii="Times New Roman" w:hAnsi="Times New Roman" w:cs="Times New Roman"/>
          <w:sz w:val="24"/>
        </w:rPr>
      </w:pPr>
      <w:r w:rsidRPr="00E17CD5">
        <w:rPr>
          <w:rFonts w:ascii="Times New Roman" w:hAnsi="Times New Roman" w:cs="Times New Roman"/>
          <w:sz w:val="24"/>
        </w:rPr>
        <w:t>Az óvodai környezeti nevelés alapozó jellegű, így meghatározható szerepet játszik az egyén környezet kultúrájának alakításában.</w:t>
      </w:r>
    </w:p>
    <w:p w:rsidR="00624506" w:rsidRPr="00E17CD5" w:rsidRDefault="00624506" w:rsidP="009E35E4">
      <w:pPr>
        <w:spacing w:after="60"/>
        <w:jc w:val="both"/>
        <w:rPr>
          <w:rFonts w:ascii="Times New Roman" w:hAnsi="Times New Roman" w:cs="Times New Roman"/>
          <w:sz w:val="24"/>
        </w:rPr>
      </w:pPr>
      <w:r w:rsidRPr="00E17CD5">
        <w:rPr>
          <w:rFonts w:ascii="Times New Roman" w:hAnsi="Times New Roman" w:cs="Times New Roman"/>
          <w:sz w:val="24"/>
        </w:rPr>
        <w:t>Fontos, mert személyiségformáló, szokás kialakító szerepe van és áthat minden tevékenységet.</w:t>
      </w:r>
    </w:p>
    <w:p w:rsidR="00FD3572" w:rsidRDefault="00624506" w:rsidP="009E35E4">
      <w:pPr>
        <w:spacing w:after="60"/>
        <w:jc w:val="both"/>
        <w:rPr>
          <w:rFonts w:ascii="Times New Roman" w:hAnsi="Times New Roman" w:cs="Times New Roman"/>
          <w:sz w:val="24"/>
        </w:rPr>
      </w:pPr>
      <w:r w:rsidRPr="00E17CD5">
        <w:rPr>
          <w:rFonts w:ascii="Times New Roman" w:hAnsi="Times New Roman" w:cs="Times New Roman"/>
          <w:sz w:val="24"/>
        </w:rPr>
        <w:t>Komplex nevelésünk megalapozza az óvodánkba járó gyermekek környezeti tapasztalatait, melyek később ismeretté, majd egész életre szóló tudássá alakulnak.</w:t>
      </w:r>
      <w:r>
        <w:rPr>
          <w:rFonts w:ascii="Times New Roman" w:hAnsi="Times New Roman" w:cs="Times New Roman"/>
          <w:sz w:val="24"/>
        </w:rPr>
        <w:t xml:space="preserve"> </w:t>
      </w:r>
      <w:r w:rsidRPr="00E17CD5">
        <w:rPr>
          <w:rFonts w:ascii="Times New Roman" w:hAnsi="Times New Roman" w:cs="Times New Roman"/>
          <w:sz w:val="24"/>
        </w:rPr>
        <w:t>Nemcsak a környezet megvédésére kívánunk nevelni, hanem a környezettel való együttélésre is.</w:t>
      </w:r>
      <w:r w:rsidR="00FD3572">
        <w:rPr>
          <w:rFonts w:ascii="Times New Roman" w:hAnsi="Times New Roman" w:cs="Times New Roman"/>
          <w:sz w:val="24"/>
        </w:rPr>
        <w:t xml:space="preserve"> </w:t>
      </w:r>
    </w:p>
    <w:p w:rsidR="00624506" w:rsidRPr="00FD3572" w:rsidRDefault="00FD3572" w:rsidP="009E35E4">
      <w:pPr>
        <w:spacing w:after="60"/>
        <w:jc w:val="both"/>
        <w:rPr>
          <w:rFonts w:ascii="Times New Roman" w:hAnsi="Times New Roman" w:cs="Times New Roman"/>
          <w:sz w:val="24"/>
        </w:rPr>
      </w:pPr>
      <w:r w:rsidRPr="00FD3572">
        <w:rPr>
          <w:rFonts w:ascii="Times New Roman" w:hAnsi="Times New Roman" w:cs="Times New Roman"/>
          <w:sz w:val="24"/>
        </w:rPr>
        <w:t>A környezettudatos magatartás kialakításának fő színtere az óvodában, a külső világ tevékeny megismerése, mint tevékenységforma.</w:t>
      </w:r>
    </w:p>
    <w:p w:rsidR="00FD3572" w:rsidRPr="00FD3572" w:rsidRDefault="00FD3572" w:rsidP="009E35E4">
      <w:pPr>
        <w:spacing w:after="60"/>
        <w:jc w:val="both"/>
        <w:rPr>
          <w:rFonts w:ascii="Times New Roman" w:hAnsi="Times New Roman" w:cs="Times New Roman"/>
          <w:sz w:val="28"/>
        </w:rPr>
      </w:pPr>
      <w:r w:rsidRPr="00FD3572">
        <w:rPr>
          <w:rFonts w:ascii="Times New Roman" w:hAnsi="Times New Roman" w:cs="Times New Roman"/>
          <w:sz w:val="24"/>
        </w:rPr>
        <w:t>A környezet megismerése nem korlátozódik csak a környezeti foglalkozásokra és a tervszerű, tudatos kezdeményezésekre, hanem átfogja az egész óvodai életet. Benne van a spontán játékban, az önkiszolgáló tevékenységben, az udvari élet pillanataiban, a beszélgetésekben, megfigyelő sétákban, kirándulásokban.</w:t>
      </w:r>
    </w:p>
    <w:p w:rsidR="00624506" w:rsidRPr="00BA1E93" w:rsidRDefault="00624506" w:rsidP="009E35E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24506" w:rsidRDefault="00624506" w:rsidP="009E35E4">
      <w:pPr>
        <w:spacing w:after="120"/>
        <w:jc w:val="both"/>
        <w:rPr>
          <w:rFonts w:ascii="Times New Roman" w:hAnsi="Times New Roman" w:cs="Times New Roman"/>
          <w:b/>
          <w:sz w:val="24"/>
        </w:rPr>
      </w:pPr>
      <w:r>
        <w:rPr>
          <w:b/>
        </w:rPr>
        <w:t xml:space="preserve">  </w:t>
      </w:r>
      <w:r>
        <w:rPr>
          <w:rFonts w:ascii="Times New Roman" w:hAnsi="Times New Roman" w:cs="Times New Roman"/>
          <w:b/>
          <w:sz w:val="24"/>
        </w:rPr>
        <w:t xml:space="preserve">Célunk:  </w:t>
      </w:r>
    </w:p>
    <w:p w:rsidR="00624506" w:rsidRDefault="00624506" w:rsidP="009E35E4">
      <w:pPr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CD5">
        <w:rPr>
          <w:rFonts w:ascii="Times New Roman" w:hAnsi="Times New Roman" w:cs="Times New Roman"/>
          <w:sz w:val="24"/>
        </w:rPr>
        <w:t>A gyerekek az őket körülvevő szűkebb és tágabb természeti, társadalmi környezetről olyan tapasztalatokat szerezzenek, amelyek az életkoruknak megfelelő biztonságos eligazodáshoz tájékozódáshoz nélkülözhetetlenek.</w:t>
      </w:r>
      <w:r w:rsidRPr="00C021E2">
        <w:rPr>
          <w:rFonts w:ascii="Times New Roman" w:hAnsi="Times New Roman" w:cs="Times New Roman"/>
          <w:sz w:val="24"/>
          <w:szCs w:val="24"/>
        </w:rPr>
        <w:t xml:space="preserve"> </w:t>
      </w:r>
      <w:r w:rsidRPr="00911CDC">
        <w:rPr>
          <w:rFonts w:ascii="Times New Roman" w:hAnsi="Times New Roman" w:cs="Times New Roman"/>
          <w:sz w:val="24"/>
          <w:szCs w:val="24"/>
        </w:rPr>
        <w:t>A helyes szokások, a környezettudatos magatartás kialakítása az élővilág, a harmoniku</w:t>
      </w:r>
      <w:r>
        <w:rPr>
          <w:rFonts w:ascii="Times New Roman" w:hAnsi="Times New Roman" w:cs="Times New Roman"/>
          <w:sz w:val="24"/>
          <w:szCs w:val="24"/>
        </w:rPr>
        <w:t>s környezet megőrzése érdekében (környezetvédelem)</w:t>
      </w:r>
      <w:r w:rsidRPr="00911CDC">
        <w:rPr>
          <w:rFonts w:ascii="Times New Roman" w:hAnsi="Times New Roman" w:cs="Times New Roman"/>
          <w:sz w:val="24"/>
          <w:szCs w:val="24"/>
        </w:rPr>
        <w:t>.</w:t>
      </w:r>
    </w:p>
    <w:p w:rsidR="00D222C4" w:rsidRDefault="00624506" w:rsidP="009E35E4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A66961">
        <w:rPr>
          <w:rFonts w:ascii="Times New Roman" w:hAnsi="Times New Roman" w:cs="Times New Roman"/>
          <w:sz w:val="24"/>
          <w:szCs w:val="24"/>
        </w:rPr>
        <w:t>Célunk</w:t>
      </w:r>
      <w:r>
        <w:rPr>
          <w:rFonts w:ascii="Times New Roman" w:hAnsi="Times New Roman" w:cs="Times New Roman"/>
          <w:sz w:val="24"/>
          <w:szCs w:val="24"/>
        </w:rPr>
        <w:t xml:space="preserve"> továbbá</w:t>
      </w:r>
      <w:r w:rsidRPr="00A66961">
        <w:rPr>
          <w:rFonts w:ascii="Times New Roman" w:hAnsi="Times New Roman" w:cs="Times New Roman"/>
          <w:sz w:val="24"/>
          <w:szCs w:val="24"/>
        </w:rPr>
        <w:t xml:space="preserve">, hogy az óvodánkba járó gyermekekben megalapozzuk a „zöld szemléletet”, azaz szeressék, óvják a természeti, társadalmi értékeket, érezzenek rá arra, hogy ők is felelősek annak megóvásáért. </w:t>
      </w:r>
      <w:r w:rsidR="00D222C4" w:rsidRPr="00D222C4">
        <w:rPr>
          <w:rFonts w:ascii="Times New Roman" w:hAnsi="Times New Roman" w:cs="Times New Roman"/>
          <w:sz w:val="24"/>
          <w:szCs w:val="24"/>
        </w:rPr>
        <w:t xml:space="preserve">Olyan szokások, szokásrendszerek, viselkedési formák megalapozása, valamint azon képességek tudatos fejlesztése, amelyek szükségesek a környezettel való harmonikus kapcsolat, a környezeti problémák iránti érzékenység, a helyes értékrendszer és a környezettudatos életvitel kialakításához. </w:t>
      </w:r>
      <w:r w:rsidRPr="00D222C4">
        <w:rPr>
          <w:rFonts w:ascii="Times New Roman" w:hAnsi="Times New Roman" w:cs="Times New Roman"/>
          <w:sz w:val="24"/>
          <w:szCs w:val="24"/>
        </w:rPr>
        <w:t>Mindezt sok játékkal, kísérletezéssel, megfigyeléssel, sétával, énekkel, verssel, kézműveskedéssel igyekszünk elérni, ösztönözni.</w:t>
      </w:r>
    </w:p>
    <w:p w:rsidR="006B0FF0" w:rsidRDefault="006B0FF0" w:rsidP="009E35E4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</w:p>
    <w:p w:rsidR="00624506" w:rsidRPr="00E17CD5" w:rsidRDefault="00624506" w:rsidP="009E35E4">
      <w:pPr>
        <w:suppressAutoHyphens/>
        <w:spacing w:after="120"/>
        <w:jc w:val="both"/>
        <w:rPr>
          <w:rFonts w:ascii="Times New Roman" w:hAnsi="Times New Roman" w:cs="Times New Roman"/>
          <w:b/>
          <w:sz w:val="24"/>
        </w:rPr>
      </w:pPr>
      <w:r w:rsidRPr="00E17CD5">
        <w:rPr>
          <w:rFonts w:ascii="Times New Roman" w:hAnsi="Times New Roman" w:cs="Times New Roman"/>
          <w:b/>
          <w:sz w:val="24"/>
        </w:rPr>
        <w:lastRenderedPageBreak/>
        <w:t>Feladatok:</w:t>
      </w:r>
    </w:p>
    <w:p w:rsidR="00624506" w:rsidRPr="00E17CD5" w:rsidRDefault="00624506" w:rsidP="009E35E4">
      <w:pPr>
        <w:pStyle w:val="Listaszerbekezds"/>
        <w:numPr>
          <w:ilvl w:val="0"/>
          <w:numId w:val="20"/>
        </w:numPr>
        <w:spacing w:after="120"/>
        <w:ind w:left="426" w:hanging="284"/>
        <w:contextualSpacing w:val="0"/>
        <w:jc w:val="both"/>
        <w:rPr>
          <w:rFonts w:ascii="Times New Roman" w:hAnsi="Times New Roman" w:cs="Times New Roman"/>
          <w:sz w:val="24"/>
        </w:rPr>
      </w:pPr>
      <w:r w:rsidRPr="00E17CD5">
        <w:rPr>
          <w:rFonts w:ascii="Times New Roman" w:hAnsi="Times New Roman" w:cs="Times New Roman"/>
          <w:sz w:val="24"/>
        </w:rPr>
        <w:t>Figyelembe vesszük a gyermekek aktivitását, érdeklődé</w:t>
      </w:r>
      <w:r>
        <w:rPr>
          <w:rFonts w:ascii="Times New Roman" w:hAnsi="Times New Roman" w:cs="Times New Roman"/>
          <w:sz w:val="24"/>
        </w:rPr>
        <w:t xml:space="preserve">sét, érzelmi beállítottságát,  </w:t>
      </w:r>
      <w:r w:rsidRPr="00E17CD5">
        <w:rPr>
          <w:rFonts w:ascii="Times New Roman" w:hAnsi="Times New Roman" w:cs="Times New Roman"/>
          <w:sz w:val="24"/>
        </w:rPr>
        <w:t>kreativitását, az érzékelés fontosságát, modellkövetését.</w:t>
      </w:r>
    </w:p>
    <w:p w:rsidR="00624506" w:rsidRDefault="000636F6" w:rsidP="009E35E4">
      <w:pPr>
        <w:pStyle w:val="Listaszerbekezds"/>
        <w:numPr>
          <w:ilvl w:val="0"/>
          <w:numId w:val="20"/>
        </w:numPr>
        <w:spacing w:after="120"/>
        <w:ind w:left="426" w:hanging="284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Kialakítani  és formálni</w:t>
      </w:r>
      <w:r w:rsidR="00624506" w:rsidRPr="00E17CD5">
        <w:rPr>
          <w:rFonts w:ascii="Times New Roman" w:hAnsi="Times New Roman" w:cs="Times New Roman"/>
          <w:sz w:val="24"/>
        </w:rPr>
        <w:t xml:space="preserve"> a gyermekek pozitív érzelmi viszonyát a természeti, társadalmi környezethez. Fontos a felnőtt, pedagógus, mint modell.</w:t>
      </w:r>
    </w:p>
    <w:p w:rsidR="00624506" w:rsidRDefault="000636F6" w:rsidP="009E35E4">
      <w:pPr>
        <w:pStyle w:val="Listaszerbekezds"/>
        <w:numPr>
          <w:ilvl w:val="0"/>
          <w:numId w:val="20"/>
        </w:numPr>
        <w:spacing w:after="120"/>
        <w:ind w:left="426" w:hanging="284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Megismertetni és </w:t>
      </w:r>
      <w:r w:rsidR="00624506" w:rsidRPr="00E17CD5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elfogadtatni</w:t>
      </w:r>
      <w:r w:rsidR="00624506" w:rsidRPr="00E17CD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hogy szeressék </w:t>
      </w:r>
      <w:r w:rsidR="00624506" w:rsidRPr="00E17CD5">
        <w:rPr>
          <w:rFonts w:ascii="Times New Roman" w:hAnsi="Times New Roman" w:cs="Times New Roman"/>
          <w:sz w:val="24"/>
        </w:rPr>
        <w:t xml:space="preserve"> a közvetlen környezetükben lévő világot, azok értékeit.</w:t>
      </w:r>
      <w:r w:rsidR="00624506">
        <w:rPr>
          <w:rFonts w:ascii="Times New Roman" w:hAnsi="Times New Roman" w:cs="Times New Roman"/>
          <w:sz w:val="24"/>
        </w:rPr>
        <w:t xml:space="preserve"> </w:t>
      </w:r>
      <w:r w:rsidR="00624506" w:rsidRPr="00E17CD5">
        <w:rPr>
          <w:rFonts w:ascii="Times New Roman" w:hAnsi="Times New Roman" w:cs="Times New Roman"/>
          <w:sz w:val="24"/>
        </w:rPr>
        <w:t>(Óvoda belső-külső képe. Óvoda környéke.)</w:t>
      </w:r>
    </w:p>
    <w:p w:rsidR="00624506" w:rsidRDefault="00624506" w:rsidP="009E35E4">
      <w:pPr>
        <w:pStyle w:val="Listaszerbekezds"/>
        <w:numPr>
          <w:ilvl w:val="0"/>
          <w:numId w:val="20"/>
        </w:numPr>
        <w:spacing w:after="120"/>
        <w:ind w:left="426" w:hanging="284"/>
        <w:contextualSpacing w:val="0"/>
        <w:jc w:val="both"/>
        <w:rPr>
          <w:rFonts w:ascii="Times New Roman" w:hAnsi="Times New Roman" w:cs="Times New Roman"/>
          <w:sz w:val="24"/>
        </w:rPr>
      </w:pPr>
      <w:r w:rsidRPr="00E17CD5">
        <w:rPr>
          <w:rFonts w:ascii="Times New Roman" w:hAnsi="Times New Roman" w:cs="Times New Roman"/>
          <w:sz w:val="24"/>
        </w:rPr>
        <w:t>Alapozzuk meg olyan szokásokat, szokásrendszereket, viselkedésformákat és tudatosan fejlesszük olyan képességeket, amelyek szükségesek a természetes és ember által épített, létrehozott környezettel való harmonikus kapcsolat, a környezeti problémák iránti érzékenység a helyes értékrendszer, környezettudatos életvitel kialakításához. Minden tevékenységünket hassa át.</w:t>
      </w:r>
    </w:p>
    <w:p w:rsidR="00624506" w:rsidRDefault="00624506" w:rsidP="009E35E4">
      <w:pPr>
        <w:pStyle w:val="Listaszerbekezds"/>
        <w:numPr>
          <w:ilvl w:val="0"/>
          <w:numId w:val="20"/>
        </w:numPr>
        <w:spacing w:after="120"/>
        <w:ind w:left="426" w:hanging="284"/>
        <w:contextualSpacing w:val="0"/>
        <w:jc w:val="both"/>
        <w:rPr>
          <w:rFonts w:ascii="Times New Roman" w:hAnsi="Times New Roman" w:cs="Times New Roman"/>
          <w:sz w:val="24"/>
        </w:rPr>
      </w:pPr>
      <w:r w:rsidRPr="00E17CD5">
        <w:rPr>
          <w:rFonts w:ascii="Times New Roman" w:hAnsi="Times New Roman" w:cs="Times New Roman"/>
          <w:sz w:val="24"/>
        </w:rPr>
        <w:t>A környezeti tevékenység legyen napi szintű, sokszínű és legyen tekintettel a JÁTÉKra. A spontán és szervezett tapasztalathoz és ismeretszerzéshez biztosítjuk a szükséges feltételeket: kellő idő, hely, eszközök.</w:t>
      </w:r>
    </w:p>
    <w:p w:rsidR="00624506" w:rsidRDefault="00624506" w:rsidP="009E35E4">
      <w:pPr>
        <w:pStyle w:val="Listaszerbekezds"/>
        <w:numPr>
          <w:ilvl w:val="0"/>
          <w:numId w:val="20"/>
        </w:numPr>
        <w:spacing w:after="120"/>
        <w:ind w:left="426" w:hanging="284"/>
        <w:contextualSpacing w:val="0"/>
        <w:jc w:val="both"/>
        <w:rPr>
          <w:rFonts w:ascii="Times New Roman" w:hAnsi="Times New Roman" w:cs="Times New Roman"/>
          <w:sz w:val="24"/>
        </w:rPr>
      </w:pPr>
      <w:r w:rsidRPr="00E17CD5">
        <w:rPr>
          <w:rFonts w:ascii="Times New Roman" w:hAnsi="Times New Roman" w:cs="Times New Roman"/>
          <w:sz w:val="24"/>
        </w:rPr>
        <w:t>Ismerkedjenek a nemzeti kultúránkkal, hagyományainkkal, néphagyományainkkal, tárgyi kultúra értékeivel. Tanulják meg szeretni és védeni ezeket. Múzeumok, régi épületek, szobrok … felfedezése, szépségére való rácsodálkozás. Népmesék, mondókák, időjárási jóslatok.</w:t>
      </w:r>
    </w:p>
    <w:p w:rsidR="00E65D35" w:rsidRDefault="00E65D35" w:rsidP="009E35E4">
      <w:pPr>
        <w:pStyle w:val="Listaszerbekezds"/>
        <w:numPr>
          <w:ilvl w:val="0"/>
          <w:numId w:val="20"/>
        </w:numPr>
        <w:spacing w:after="120"/>
        <w:ind w:left="426" w:hanging="284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környezettudatos életvitel alapozása (takarékosság, természetvédelem, szelektív hulladékgyűjtés, újrahasznosítás</w:t>
      </w:r>
      <w:r w:rsidR="00FD3572">
        <w:rPr>
          <w:rFonts w:ascii="Times New Roman" w:hAnsi="Times New Roman" w:cs="Times New Roman"/>
          <w:sz w:val="24"/>
        </w:rPr>
        <w:t>, komposztálás</w:t>
      </w:r>
      <w:r>
        <w:rPr>
          <w:rFonts w:ascii="Times New Roman" w:hAnsi="Times New Roman" w:cs="Times New Roman"/>
          <w:sz w:val="24"/>
        </w:rPr>
        <w:t>). Természetesen mindezt a gyermekek életkori sajátosságait figyelembe véve sok-sok tevékenység és játék közben valósítjuk meg.</w:t>
      </w:r>
    </w:p>
    <w:p w:rsidR="00E65D35" w:rsidRDefault="00E65D35" w:rsidP="009E35E4">
      <w:pPr>
        <w:pStyle w:val="Listaszerbekezds"/>
        <w:numPr>
          <w:ilvl w:val="0"/>
          <w:numId w:val="20"/>
        </w:numPr>
        <w:spacing w:after="120"/>
        <w:ind w:left="426" w:hanging="284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Jeles zöld napok megünneplése.</w:t>
      </w:r>
    </w:p>
    <w:p w:rsidR="00EB1587" w:rsidRDefault="00EB1587" w:rsidP="009E35E4">
      <w:pPr>
        <w:pStyle w:val="Listaszerbekezds"/>
        <w:numPr>
          <w:ilvl w:val="0"/>
          <w:numId w:val="20"/>
        </w:numPr>
        <w:spacing w:after="120"/>
        <w:ind w:left="426" w:hanging="284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tanösvény bejárása a csoportokkal közösen  , illetve egyénileg a gyermek a szüleivel</w:t>
      </w:r>
    </w:p>
    <w:p w:rsidR="00E65D35" w:rsidRDefault="00E65D35" w:rsidP="009E35E4">
      <w:pPr>
        <w:pStyle w:val="Listaszerbekezds"/>
        <w:numPr>
          <w:ilvl w:val="0"/>
          <w:numId w:val="20"/>
        </w:numPr>
        <w:spacing w:after="120"/>
        <w:ind w:left="426" w:hanging="284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Programok szervezése, amelybe lehetőség szerint a családokat is bevonjuk, mert a környezettudatos magatartás kialakításához szükség van az óvoda és a családok együttműködésére. Kiindulópontunk, hogy a gyerekeken keresztül</w:t>
      </w:r>
      <w:r w:rsidR="00E02C32">
        <w:rPr>
          <w:rFonts w:ascii="Times New Roman" w:hAnsi="Times New Roman" w:cs="Times New Roman"/>
          <w:sz w:val="24"/>
        </w:rPr>
        <w:t xml:space="preserve"> hatást gyakoroljunk a családokra is.</w:t>
      </w:r>
    </w:p>
    <w:p w:rsidR="00E65D35" w:rsidRDefault="00E65D35" w:rsidP="00A94F47">
      <w:pPr>
        <w:pStyle w:val="Listaszerbekezds"/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</w:rPr>
      </w:pPr>
    </w:p>
    <w:p w:rsidR="00E02C32" w:rsidRDefault="00E02C32" w:rsidP="009E35E4">
      <w:pPr>
        <w:pStyle w:val="Listaszerbekezds"/>
        <w:spacing w:after="120"/>
        <w:ind w:left="426"/>
        <w:contextualSpacing w:val="0"/>
        <w:jc w:val="both"/>
        <w:rPr>
          <w:rFonts w:ascii="Times New Roman" w:hAnsi="Times New Roman" w:cs="Times New Roman"/>
          <w:sz w:val="24"/>
        </w:rPr>
      </w:pPr>
    </w:p>
    <w:p w:rsidR="0013347B" w:rsidRPr="00CA378E" w:rsidRDefault="00CA378E" w:rsidP="009E35E4">
      <w:pPr>
        <w:pStyle w:val="Listaszerbekezds"/>
        <w:spacing w:after="120"/>
        <w:ind w:left="426"/>
        <w:contextualSpacing w:val="0"/>
        <w:jc w:val="both"/>
        <w:rPr>
          <w:rFonts w:ascii="Times New Roman" w:hAnsi="Times New Roman" w:cs="Times New Roman"/>
          <w:i/>
          <w:sz w:val="24"/>
        </w:rPr>
      </w:pPr>
      <w:r w:rsidRPr="00CA378E">
        <w:rPr>
          <w:rFonts w:ascii="Times New Roman" w:hAnsi="Times New Roman" w:cs="Times New Roman"/>
          <w:i/>
          <w:sz w:val="24"/>
        </w:rPr>
        <w:t>4</w:t>
      </w:r>
      <w:r w:rsidR="008727AA">
        <w:rPr>
          <w:rFonts w:ascii="Times New Roman" w:hAnsi="Times New Roman" w:cs="Times New Roman"/>
          <w:i/>
          <w:sz w:val="24"/>
        </w:rPr>
        <w:t>.2.</w:t>
      </w:r>
      <w:r w:rsidR="0013347B" w:rsidRPr="00CA378E">
        <w:rPr>
          <w:rFonts w:ascii="Times New Roman" w:hAnsi="Times New Roman" w:cs="Times New Roman"/>
          <w:i/>
          <w:sz w:val="24"/>
        </w:rPr>
        <w:t xml:space="preserve">. Különleges bánásmódot igénylő gyermekek (SNI, BTM, tehetséges), valamint </w:t>
      </w:r>
      <w:r w:rsidR="008727AA">
        <w:rPr>
          <w:rFonts w:ascii="Times New Roman" w:hAnsi="Times New Roman" w:cs="Times New Roman"/>
          <w:i/>
          <w:sz w:val="24"/>
        </w:rPr>
        <w:t xml:space="preserve">hátrányos helyzetű </w:t>
      </w:r>
      <w:r w:rsidR="0013347B" w:rsidRPr="00CA378E">
        <w:rPr>
          <w:rFonts w:ascii="Times New Roman" w:hAnsi="Times New Roman" w:cs="Times New Roman"/>
          <w:i/>
          <w:sz w:val="24"/>
        </w:rPr>
        <w:t xml:space="preserve"> gyermekek </w:t>
      </w:r>
    </w:p>
    <w:p w:rsidR="0013347B" w:rsidRPr="00F30448" w:rsidRDefault="0013347B" w:rsidP="009E35E4">
      <w:pPr>
        <w:pStyle w:val="Listaszerbekezds"/>
        <w:spacing w:after="120"/>
        <w:ind w:left="426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F30448">
        <w:rPr>
          <w:rFonts w:ascii="Times New Roman" w:hAnsi="Times New Roman" w:cs="Times New Roman"/>
          <w:b/>
          <w:sz w:val="24"/>
        </w:rPr>
        <w:t xml:space="preserve">Célunk: </w:t>
      </w:r>
    </w:p>
    <w:p w:rsidR="0013347B" w:rsidRDefault="0013347B" w:rsidP="009E35E4">
      <w:pPr>
        <w:spacing w:after="120"/>
        <w:jc w:val="both"/>
        <w:rPr>
          <w:rFonts w:ascii="Times New Roman" w:hAnsi="Times New Roman" w:cs="Times New Roman"/>
          <w:sz w:val="24"/>
        </w:rPr>
      </w:pPr>
      <w:r w:rsidRPr="0013347B">
        <w:rPr>
          <w:rFonts w:ascii="Times New Roman" w:hAnsi="Times New Roman" w:cs="Times New Roman"/>
          <w:sz w:val="24"/>
        </w:rPr>
        <w:t>Különleges bánásmódot igén</w:t>
      </w:r>
      <w:r>
        <w:rPr>
          <w:rFonts w:ascii="Times New Roman" w:hAnsi="Times New Roman" w:cs="Times New Roman"/>
          <w:sz w:val="24"/>
        </w:rPr>
        <w:t>ylő gyermekek hatékony nevelése. A  hátrányos helyzetű gyermekek esélyegyenlőségének elősegítése</w:t>
      </w:r>
    </w:p>
    <w:p w:rsidR="006B0FF0" w:rsidRDefault="00F30448" w:rsidP="009E35E4">
      <w:pPr>
        <w:spacing w:after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</w:p>
    <w:p w:rsidR="00C80B07" w:rsidRDefault="00F30448" w:rsidP="009E35E4">
      <w:pPr>
        <w:spacing w:after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</w:p>
    <w:p w:rsidR="0013347B" w:rsidRPr="00F30448" w:rsidRDefault="0013347B" w:rsidP="009E35E4">
      <w:pPr>
        <w:spacing w:after="120"/>
        <w:jc w:val="both"/>
        <w:rPr>
          <w:rFonts w:ascii="Times New Roman" w:hAnsi="Times New Roman" w:cs="Times New Roman"/>
          <w:b/>
          <w:sz w:val="24"/>
        </w:rPr>
      </w:pPr>
      <w:r w:rsidRPr="00F30448">
        <w:rPr>
          <w:rFonts w:ascii="Times New Roman" w:hAnsi="Times New Roman" w:cs="Times New Roman"/>
          <w:b/>
          <w:sz w:val="24"/>
        </w:rPr>
        <w:lastRenderedPageBreak/>
        <w:t>Feladatok:</w:t>
      </w:r>
    </w:p>
    <w:p w:rsidR="0013347B" w:rsidRPr="0013347B" w:rsidRDefault="0013347B" w:rsidP="009E35E4">
      <w:pPr>
        <w:pStyle w:val="Listaszerbekezds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32"/>
        </w:rPr>
      </w:pPr>
      <w:r w:rsidRPr="0013347B">
        <w:rPr>
          <w:rFonts w:ascii="Times New Roman" w:hAnsi="Times New Roman" w:cs="Times New Roman"/>
          <w:sz w:val="24"/>
        </w:rPr>
        <w:t xml:space="preserve"> Differenciált, egyéni fejlesztéssel a hátrányok csökkentése </w:t>
      </w:r>
      <w:r>
        <w:rPr>
          <w:rFonts w:ascii="Times New Roman" w:hAnsi="Times New Roman" w:cs="Times New Roman"/>
          <w:sz w:val="24"/>
        </w:rPr>
        <w:t>az esélyegyenlőség biztosítása</w:t>
      </w:r>
    </w:p>
    <w:p w:rsidR="0013347B" w:rsidRPr="0013347B" w:rsidRDefault="0013347B" w:rsidP="009E35E4">
      <w:pPr>
        <w:pStyle w:val="Listaszerbekezds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32"/>
        </w:rPr>
      </w:pPr>
      <w:r w:rsidRPr="0013347B">
        <w:rPr>
          <w:rFonts w:ascii="Times New Roman" w:hAnsi="Times New Roman" w:cs="Times New Roman"/>
          <w:sz w:val="24"/>
        </w:rPr>
        <w:t>Tudatos együttnevelés biztosítása, megfelelő szakemberek segítségével (gyógypedagógusok, óvodapszichológus, konduktor, logopédus );</w:t>
      </w:r>
    </w:p>
    <w:p w:rsidR="0013347B" w:rsidRPr="000A583D" w:rsidRDefault="0013347B" w:rsidP="009E35E4">
      <w:pPr>
        <w:pStyle w:val="Listaszerbekezds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32"/>
        </w:rPr>
      </w:pPr>
      <w:r w:rsidRPr="0013347B">
        <w:rPr>
          <w:rFonts w:ascii="Times New Roman" w:hAnsi="Times New Roman" w:cs="Times New Roman"/>
          <w:sz w:val="24"/>
        </w:rPr>
        <w:t xml:space="preserve"> A minden gyermek saját személyiségét, képességét figyelembe véve juttassuk el saját szintjének maximumára  </w:t>
      </w:r>
    </w:p>
    <w:p w:rsidR="0013347B" w:rsidRPr="0013347B" w:rsidRDefault="0013347B" w:rsidP="009E35E4">
      <w:pPr>
        <w:pStyle w:val="Listaszerbekezds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32"/>
        </w:rPr>
      </w:pPr>
      <w:r w:rsidRPr="0013347B">
        <w:rPr>
          <w:rFonts w:ascii="Times New Roman" w:hAnsi="Times New Roman" w:cs="Times New Roman"/>
          <w:sz w:val="24"/>
        </w:rPr>
        <w:t xml:space="preserve">Az SNI, BTM gyermekek szakszerű ellátásának biztosítása, </w:t>
      </w:r>
      <w:r>
        <w:rPr>
          <w:rFonts w:ascii="Times New Roman" w:hAnsi="Times New Roman" w:cs="Times New Roman"/>
          <w:sz w:val="24"/>
        </w:rPr>
        <w:t>a már kialakult jó</w:t>
      </w:r>
      <w:r w:rsidRPr="0013347B">
        <w:rPr>
          <w:rFonts w:ascii="Times New Roman" w:hAnsi="Times New Roman" w:cs="Times New Roman"/>
          <w:sz w:val="24"/>
        </w:rPr>
        <w:t xml:space="preserve"> kapcsolat </w:t>
      </w:r>
      <w:r>
        <w:rPr>
          <w:rFonts w:ascii="Times New Roman" w:hAnsi="Times New Roman" w:cs="Times New Roman"/>
          <w:sz w:val="24"/>
        </w:rPr>
        <w:t>fenntartása</w:t>
      </w:r>
      <w:r w:rsidRPr="0013347B">
        <w:rPr>
          <w:rFonts w:ascii="Times New Roman" w:hAnsi="Times New Roman" w:cs="Times New Roman"/>
          <w:sz w:val="24"/>
        </w:rPr>
        <w:t xml:space="preserve"> a gyógypedagógus és a cso</w:t>
      </w:r>
      <w:r>
        <w:rPr>
          <w:rFonts w:ascii="Times New Roman" w:hAnsi="Times New Roman" w:cs="Times New Roman"/>
          <w:sz w:val="24"/>
        </w:rPr>
        <w:t>portos óvodapedagógusok között</w:t>
      </w:r>
      <w:r w:rsidRPr="0013347B">
        <w:rPr>
          <w:rFonts w:ascii="Times New Roman" w:hAnsi="Times New Roman" w:cs="Times New Roman"/>
          <w:sz w:val="24"/>
        </w:rPr>
        <w:t xml:space="preserve"> </w:t>
      </w:r>
    </w:p>
    <w:p w:rsidR="002C3209" w:rsidRPr="002C3209" w:rsidRDefault="0013347B" w:rsidP="009E35E4">
      <w:pPr>
        <w:pStyle w:val="Listaszerbekezds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32"/>
        </w:rPr>
      </w:pPr>
      <w:r w:rsidRPr="0013347B">
        <w:rPr>
          <w:rFonts w:ascii="Times New Roman" w:hAnsi="Times New Roman" w:cs="Times New Roman"/>
          <w:sz w:val="24"/>
        </w:rPr>
        <w:t xml:space="preserve"> Az </w:t>
      </w:r>
      <w:r w:rsidR="002C3209">
        <w:rPr>
          <w:rFonts w:ascii="Times New Roman" w:hAnsi="Times New Roman" w:cs="Times New Roman"/>
          <w:sz w:val="24"/>
        </w:rPr>
        <w:t xml:space="preserve"> EGYMI-ben </w:t>
      </w:r>
      <w:r w:rsidR="002C3209" w:rsidRPr="0013347B">
        <w:rPr>
          <w:rFonts w:ascii="Times New Roman" w:hAnsi="Times New Roman" w:cs="Times New Roman"/>
          <w:sz w:val="24"/>
        </w:rPr>
        <w:t>biztosít</w:t>
      </w:r>
      <w:r w:rsidR="002C3209">
        <w:rPr>
          <w:rFonts w:ascii="Times New Roman" w:hAnsi="Times New Roman" w:cs="Times New Roman"/>
          <w:sz w:val="24"/>
        </w:rPr>
        <w:t xml:space="preserve">ott mozgásterápiára </w:t>
      </w:r>
      <w:r w:rsidR="002C3209" w:rsidRPr="0013347B">
        <w:rPr>
          <w:rFonts w:ascii="Times New Roman" w:hAnsi="Times New Roman" w:cs="Times New Roman"/>
          <w:sz w:val="24"/>
        </w:rPr>
        <w:t xml:space="preserve"> </w:t>
      </w:r>
      <w:r w:rsidRPr="0013347B">
        <w:rPr>
          <w:rFonts w:ascii="Times New Roman" w:hAnsi="Times New Roman" w:cs="Times New Roman"/>
          <w:sz w:val="24"/>
        </w:rPr>
        <w:t xml:space="preserve">érintett gyermekek </w:t>
      </w:r>
      <w:r w:rsidR="002C3209">
        <w:rPr>
          <w:rFonts w:ascii="Times New Roman" w:hAnsi="Times New Roman" w:cs="Times New Roman"/>
          <w:sz w:val="24"/>
        </w:rPr>
        <w:t>elkísérése</w:t>
      </w:r>
    </w:p>
    <w:p w:rsidR="0013347B" w:rsidRPr="000A583D" w:rsidRDefault="002C3209" w:rsidP="009E35E4">
      <w:pPr>
        <w:pStyle w:val="Listaszerbekezds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</w:rPr>
        <w:t>K</w:t>
      </w:r>
      <w:r w:rsidR="0013347B" w:rsidRPr="002C3209">
        <w:rPr>
          <w:rFonts w:ascii="Times New Roman" w:hAnsi="Times New Roman" w:cs="Times New Roman"/>
          <w:sz w:val="24"/>
        </w:rPr>
        <w:t>ontrollvizsgálatok időpontjának rögzítése, nyomon követése a csoportnaplóban.</w:t>
      </w:r>
    </w:p>
    <w:p w:rsidR="000A583D" w:rsidRPr="0069055D" w:rsidRDefault="000A583D" w:rsidP="000A583D">
      <w:pPr>
        <w:pStyle w:val="Listaszerbekezds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</w:rPr>
        <w:t>Tervezett szenzomotoros tréning tartása a gyermekek részére</w:t>
      </w:r>
    </w:p>
    <w:p w:rsidR="0069055D" w:rsidRPr="0013347B" w:rsidRDefault="0069055D" w:rsidP="0069055D">
      <w:pPr>
        <w:pStyle w:val="Listaszerbekezds"/>
        <w:spacing w:after="120"/>
        <w:jc w:val="both"/>
        <w:rPr>
          <w:rFonts w:ascii="Times New Roman" w:hAnsi="Times New Roman" w:cs="Times New Roman"/>
          <w:sz w:val="3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A583D" w:rsidRPr="003801B9" w:rsidTr="005E5E3D">
        <w:tc>
          <w:tcPr>
            <w:tcW w:w="4530" w:type="dxa"/>
          </w:tcPr>
          <w:p w:rsidR="000A583D" w:rsidRPr="003801B9" w:rsidRDefault="0069055D" w:rsidP="005E5E3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Felzárkóztató műhely </w:t>
            </w:r>
          </w:p>
        </w:tc>
        <w:tc>
          <w:tcPr>
            <w:tcW w:w="4530" w:type="dxa"/>
          </w:tcPr>
          <w:p w:rsidR="000A583D" w:rsidRPr="003801B9" w:rsidRDefault="000A583D" w:rsidP="005E5E3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01B9">
              <w:rPr>
                <w:rFonts w:ascii="Times New Roman" w:hAnsi="Times New Roman" w:cs="Times New Roman"/>
                <w:b/>
                <w:sz w:val="24"/>
              </w:rPr>
              <w:t>Vezetője</w:t>
            </w:r>
          </w:p>
        </w:tc>
      </w:tr>
      <w:tr w:rsidR="000A583D" w:rsidTr="005E5E3D">
        <w:tc>
          <w:tcPr>
            <w:tcW w:w="4530" w:type="dxa"/>
          </w:tcPr>
          <w:p w:rsidR="000A583D" w:rsidRDefault="000A583D" w:rsidP="005E5E3D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TSMT</w:t>
            </w:r>
          </w:p>
        </w:tc>
        <w:tc>
          <w:tcPr>
            <w:tcW w:w="4530" w:type="dxa"/>
          </w:tcPr>
          <w:p w:rsidR="000A583D" w:rsidRDefault="000A583D" w:rsidP="005E5E3D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Nagyfiné Varga Mónika</w:t>
            </w:r>
          </w:p>
          <w:p w:rsidR="000A583D" w:rsidRDefault="000A583D" w:rsidP="005E5E3D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Csabainé Lampert Ágnes</w:t>
            </w:r>
          </w:p>
        </w:tc>
      </w:tr>
    </w:tbl>
    <w:p w:rsidR="000A583D" w:rsidRPr="002C3209" w:rsidRDefault="000A583D" w:rsidP="000A583D">
      <w:pPr>
        <w:pStyle w:val="Listaszerbekezds"/>
        <w:spacing w:after="120"/>
        <w:jc w:val="both"/>
        <w:rPr>
          <w:rFonts w:ascii="Times New Roman" w:hAnsi="Times New Roman" w:cs="Times New Roman"/>
          <w:sz w:val="32"/>
        </w:rPr>
      </w:pPr>
    </w:p>
    <w:p w:rsidR="00A94F47" w:rsidRDefault="00A94F47" w:rsidP="009E35E4">
      <w:pPr>
        <w:pStyle w:val="Listaszerbekezds"/>
        <w:spacing w:after="120"/>
        <w:ind w:left="426"/>
        <w:contextualSpacing w:val="0"/>
        <w:jc w:val="both"/>
        <w:rPr>
          <w:rFonts w:ascii="Times New Roman" w:hAnsi="Times New Roman" w:cs="Times New Roman"/>
          <w:sz w:val="24"/>
        </w:rPr>
      </w:pPr>
    </w:p>
    <w:p w:rsidR="00F30448" w:rsidRPr="0069055D" w:rsidRDefault="000F6BEE" w:rsidP="000F6BEE">
      <w:pPr>
        <w:spacing w:after="120"/>
        <w:ind w:left="360"/>
        <w:jc w:val="both"/>
        <w:rPr>
          <w:rFonts w:ascii="Times New Roman" w:hAnsi="Times New Roman" w:cs="Times New Roman"/>
          <w:i/>
          <w:sz w:val="24"/>
        </w:rPr>
      </w:pPr>
      <w:r w:rsidRPr="0069055D">
        <w:rPr>
          <w:rFonts w:ascii="Times New Roman" w:hAnsi="Times New Roman" w:cs="Times New Roman"/>
          <w:i/>
          <w:sz w:val="24"/>
        </w:rPr>
        <w:t>4.3.</w:t>
      </w:r>
      <w:r w:rsidR="00290A95" w:rsidRPr="0069055D">
        <w:rPr>
          <w:rFonts w:ascii="Times New Roman" w:hAnsi="Times New Roman" w:cs="Times New Roman"/>
          <w:i/>
          <w:sz w:val="24"/>
        </w:rPr>
        <w:t>Tehetsé</w:t>
      </w:r>
      <w:r w:rsidR="00654649" w:rsidRPr="0069055D">
        <w:rPr>
          <w:rFonts w:ascii="Times New Roman" w:hAnsi="Times New Roman" w:cs="Times New Roman"/>
          <w:i/>
          <w:sz w:val="24"/>
        </w:rPr>
        <w:t>g</w:t>
      </w:r>
      <w:r w:rsidR="00290A95" w:rsidRPr="0069055D">
        <w:rPr>
          <w:rFonts w:ascii="Times New Roman" w:hAnsi="Times New Roman" w:cs="Times New Roman"/>
          <w:i/>
          <w:sz w:val="24"/>
        </w:rPr>
        <w:t>gondozás</w:t>
      </w:r>
    </w:p>
    <w:p w:rsidR="00290A95" w:rsidRDefault="003B2E37" w:rsidP="009E35E4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tehetséggondozó tevékenységünk célja megismerni és segíteni, kielégíteni a gyermek szükséglet</w:t>
      </w:r>
      <w:r w:rsidR="007B3A6D">
        <w:rPr>
          <w:rFonts w:ascii="Times New Roman" w:hAnsi="Times New Roman" w:cs="Times New Roman"/>
          <w:sz w:val="24"/>
        </w:rPr>
        <w:t>eit, ösztönözni motivációját, kí</w:t>
      </w:r>
      <w:r>
        <w:rPr>
          <w:rFonts w:ascii="Times New Roman" w:hAnsi="Times New Roman" w:cs="Times New Roman"/>
          <w:sz w:val="24"/>
        </w:rPr>
        <w:t xml:space="preserve">váncsiságát </w:t>
      </w:r>
      <w:r w:rsidR="007B3A6D">
        <w:rPr>
          <w:rFonts w:ascii="Times New Roman" w:hAnsi="Times New Roman" w:cs="Times New Roman"/>
          <w:sz w:val="24"/>
        </w:rPr>
        <w:t>és kreativitását, bevonni a problémáinak megoldásába, erősíteni a személyiségét, felkészíteni, hogy krea</w:t>
      </w:r>
      <w:r w:rsidR="00DB78E1">
        <w:rPr>
          <w:rFonts w:ascii="Times New Roman" w:hAnsi="Times New Roman" w:cs="Times New Roman"/>
          <w:sz w:val="24"/>
        </w:rPr>
        <w:t>tív felnőtt váljék belő</w:t>
      </w:r>
      <w:r w:rsidR="007B3A6D">
        <w:rPr>
          <w:rFonts w:ascii="Times New Roman" w:hAnsi="Times New Roman" w:cs="Times New Roman"/>
          <w:sz w:val="24"/>
        </w:rPr>
        <w:t>le</w:t>
      </w:r>
      <w:r w:rsidR="00DB78E1">
        <w:rPr>
          <w:rFonts w:ascii="Times New Roman" w:hAnsi="Times New Roman" w:cs="Times New Roman"/>
          <w:sz w:val="24"/>
        </w:rPr>
        <w:t>.</w:t>
      </w:r>
    </w:p>
    <w:p w:rsidR="00DB78E1" w:rsidRDefault="00DB78E1" w:rsidP="009E35E4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3-7 éveskor a szenzitív időszak? tehetségfejlesztés megalapozása, érzelmi alapok lerakása, lehetőségek megkínálása úg</w:t>
      </w:r>
      <w:r w:rsidR="00654649">
        <w:rPr>
          <w:rFonts w:ascii="Times New Roman" w:hAnsi="Times New Roman" w:cs="Times New Roman"/>
          <w:sz w:val="24"/>
        </w:rPr>
        <w:t>y,hogy a gyermek jól érezze mag</w:t>
      </w:r>
      <w:r>
        <w:rPr>
          <w:rFonts w:ascii="Times New Roman" w:hAnsi="Times New Roman" w:cs="Times New Roman"/>
          <w:sz w:val="24"/>
        </w:rPr>
        <w:t>át.</w:t>
      </w:r>
    </w:p>
    <w:p w:rsidR="000A583D" w:rsidRDefault="000A583D" w:rsidP="009E35E4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DB78E1" w:rsidRDefault="00DB78E1" w:rsidP="009E35E4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Tervezett tehetségműhelyek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B78E1" w:rsidTr="00DB78E1">
        <w:tc>
          <w:tcPr>
            <w:tcW w:w="4530" w:type="dxa"/>
          </w:tcPr>
          <w:p w:rsidR="00DB78E1" w:rsidRPr="003801B9" w:rsidRDefault="00DB78E1" w:rsidP="003801B9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01B9">
              <w:rPr>
                <w:rFonts w:ascii="Times New Roman" w:hAnsi="Times New Roman" w:cs="Times New Roman"/>
                <w:b/>
                <w:sz w:val="24"/>
              </w:rPr>
              <w:t>Tehetségműhely</w:t>
            </w:r>
          </w:p>
        </w:tc>
        <w:tc>
          <w:tcPr>
            <w:tcW w:w="4530" w:type="dxa"/>
          </w:tcPr>
          <w:p w:rsidR="00DB78E1" w:rsidRPr="003801B9" w:rsidRDefault="00DB78E1" w:rsidP="003801B9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01B9">
              <w:rPr>
                <w:rFonts w:ascii="Times New Roman" w:hAnsi="Times New Roman" w:cs="Times New Roman"/>
                <w:b/>
                <w:sz w:val="24"/>
              </w:rPr>
              <w:t>Vezetője</w:t>
            </w:r>
          </w:p>
        </w:tc>
      </w:tr>
      <w:tr w:rsidR="00DB78E1" w:rsidTr="00DB78E1">
        <w:tc>
          <w:tcPr>
            <w:tcW w:w="4530" w:type="dxa"/>
          </w:tcPr>
          <w:p w:rsidR="00DB78E1" w:rsidRDefault="00527B88" w:rsidP="00290A9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„Így kell járni” </w:t>
            </w:r>
          </w:p>
        </w:tc>
        <w:tc>
          <w:tcPr>
            <w:tcW w:w="4530" w:type="dxa"/>
          </w:tcPr>
          <w:p w:rsidR="00DB78E1" w:rsidRDefault="00527B88" w:rsidP="00290A9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Király István Lászlóné</w:t>
            </w:r>
          </w:p>
        </w:tc>
      </w:tr>
      <w:tr w:rsidR="00DB78E1" w:rsidTr="00DB78E1">
        <w:tc>
          <w:tcPr>
            <w:tcW w:w="4530" w:type="dxa"/>
          </w:tcPr>
          <w:p w:rsidR="00DB78E1" w:rsidRDefault="00527B88" w:rsidP="00290A9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Vizuális varázslat</w:t>
            </w:r>
          </w:p>
        </w:tc>
        <w:tc>
          <w:tcPr>
            <w:tcW w:w="4530" w:type="dxa"/>
          </w:tcPr>
          <w:p w:rsidR="00DB78E1" w:rsidRDefault="000A583D" w:rsidP="00290A9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Molnár Zsanett </w:t>
            </w:r>
          </w:p>
        </w:tc>
      </w:tr>
      <w:tr w:rsidR="00DB78E1" w:rsidTr="00DB78E1">
        <w:tc>
          <w:tcPr>
            <w:tcW w:w="4530" w:type="dxa"/>
          </w:tcPr>
          <w:p w:rsidR="00DB78E1" w:rsidRDefault="00527B88" w:rsidP="00290A9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Sakkjátszótér</w:t>
            </w:r>
          </w:p>
        </w:tc>
        <w:tc>
          <w:tcPr>
            <w:tcW w:w="4530" w:type="dxa"/>
          </w:tcPr>
          <w:p w:rsidR="00DB78E1" w:rsidRDefault="00527B88" w:rsidP="00290A9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Kálmánné Damásdi Orsolya</w:t>
            </w:r>
          </w:p>
        </w:tc>
      </w:tr>
    </w:tbl>
    <w:p w:rsidR="00DB78E1" w:rsidRPr="00290A95" w:rsidRDefault="00DB78E1" w:rsidP="00290A95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F30448" w:rsidRDefault="00F30448" w:rsidP="003801B9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6B0FF0" w:rsidRDefault="006B0FF0" w:rsidP="003801B9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6B0FF0" w:rsidRDefault="006B0FF0" w:rsidP="003801B9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6B0FF0" w:rsidRDefault="006B0FF0" w:rsidP="003801B9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6B0FF0" w:rsidRDefault="006B0FF0" w:rsidP="003801B9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6B0FF0" w:rsidRPr="003801B9" w:rsidRDefault="006B0FF0" w:rsidP="003801B9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0E1974" w:rsidRDefault="000E1974" w:rsidP="00792EAF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 pedagógus előmeneteli rendszerrel összefüggő feladatok</w:t>
      </w:r>
    </w:p>
    <w:p w:rsidR="007D7828" w:rsidRDefault="007D7828" w:rsidP="007D7828">
      <w:pPr>
        <w:pStyle w:val="Listaszerbekezds"/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0E1974" w:rsidRDefault="007D7828" w:rsidP="009E35E4">
      <w:pPr>
        <w:pStyle w:val="Listaszerbekezds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AB061C">
        <w:rPr>
          <w:rFonts w:ascii="Times New Roman" w:hAnsi="Times New Roman" w:cs="Times New Roman"/>
          <w:i/>
          <w:sz w:val="24"/>
        </w:rPr>
        <w:t xml:space="preserve"> </w:t>
      </w:r>
      <w:r w:rsidR="000E1974" w:rsidRPr="00AB061C">
        <w:rPr>
          <w:rFonts w:ascii="Times New Roman" w:hAnsi="Times New Roman" w:cs="Times New Roman"/>
          <w:i/>
          <w:sz w:val="24"/>
        </w:rPr>
        <w:t>Pedagógusminősítés</w:t>
      </w:r>
    </w:p>
    <w:p w:rsidR="0069055D" w:rsidRPr="00AB061C" w:rsidRDefault="0069055D" w:rsidP="0069055D">
      <w:pPr>
        <w:pStyle w:val="Listaszerbekezds"/>
        <w:spacing w:after="0"/>
        <w:jc w:val="both"/>
        <w:rPr>
          <w:rFonts w:ascii="Times New Roman" w:hAnsi="Times New Roman" w:cs="Times New Roman"/>
          <w:i/>
          <w:sz w:val="24"/>
        </w:rPr>
      </w:pPr>
    </w:p>
    <w:p w:rsidR="0069055D" w:rsidRPr="00D34D46" w:rsidRDefault="00D27C84" w:rsidP="006B0FF0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D27C84">
        <w:rPr>
          <w:rFonts w:ascii="Times New Roman" w:hAnsi="Times New Roman" w:cs="Times New Roman"/>
          <w:sz w:val="24"/>
          <w:szCs w:val="24"/>
        </w:rPr>
        <w:t xml:space="preserve">A </w:t>
      </w:r>
      <w:r w:rsidR="00503A55">
        <w:rPr>
          <w:rFonts w:ascii="Times New Roman" w:hAnsi="Times New Roman" w:cs="Times New Roman"/>
          <w:sz w:val="24"/>
          <w:szCs w:val="24"/>
        </w:rPr>
        <w:t>202</w:t>
      </w:r>
      <w:r w:rsidR="000A583D">
        <w:rPr>
          <w:rFonts w:ascii="Times New Roman" w:hAnsi="Times New Roman" w:cs="Times New Roman"/>
          <w:sz w:val="24"/>
          <w:szCs w:val="24"/>
        </w:rPr>
        <w:t>2</w:t>
      </w:r>
      <w:r w:rsidR="007E5212">
        <w:rPr>
          <w:rFonts w:ascii="Times New Roman" w:hAnsi="Times New Roman" w:cs="Times New Roman"/>
          <w:sz w:val="24"/>
          <w:szCs w:val="24"/>
        </w:rPr>
        <w:t>-2023</w:t>
      </w:r>
      <w:r w:rsidR="00D16390">
        <w:rPr>
          <w:rFonts w:ascii="Times New Roman" w:hAnsi="Times New Roman" w:cs="Times New Roman"/>
          <w:sz w:val="24"/>
          <w:szCs w:val="24"/>
        </w:rPr>
        <w:t xml:space="preserve">.-es nevelési évben nem került </w:t>
      </w:r>
      <w:r w:rsidRPr="00D27C84">
        <w:rPr>
          <w:rFonts w:ascii="Times New Roman" w:hAnsi="Times New Roman" w:cs="Times New Roman"/>
          <w:sz w:val="24"/>
          <w:szCs w:val="24"/>
        </w:rPr>
        <w:t xml:space="preserve"> </w:t>
      </w:r>
      <w:r w:rsidR="00D16390">
        <w:rPr>
          <w:rFonts w:ascii="Times New Roman" w:hAnsi="Times New Roman" w:cs="Times New Roman"/>
          <w:sz w:val="24"/>
          <w:szCs w:val="24"/>
        </w:rPr>
        <w:t>óvodapedagógus</w:t>
      </w:r>
      <w:r w:rsidRPr="00D27C84">
        <w:rPr>
          <w:rFonts w:ascii="Times New Roman" w:hAnsi="Times New Roman" w:cs="Times New Roman"/>
          <w:sz w:val="24"/>
          <w:szCs w:val="24"/>
        </w:rPr>
        <w:t xml:space="preserve"> az Oktatási Hivatal ellenőrzési és minősítési tervébe.</w:t>
      </w:r>
      <w:r w:rsidR="00D16390">
        <w:rPr>
          <w:rFonts w:ascii="Times New Roman" w:hAnsi="Times New Roman" w:cs="Times New Roman"/>
          <w:sz w:val="24"/>
          <w:szCs w:val="24"/>
        </w:rPr>
        <w:t xml:space="preserve"> A tagóvodában dolgozó óvodapedagógusok minősítése eljárása már az előző években megtörtént.</w:t>
      </w:r>
      <w:r w:rsidR="00AC7532" w:rsidRPr="00AC7532">
        <w:rPr>
          <w:rFonts w:ascii="Times New Roman" w:hAnsi="Times New Roman" w:cs="Times New Roman"/>
          <w:sz w:val="24"/>
        </w:rPr>
        <w:t xml:space="preserve"> </w:t>
      </w:r>
      <w:r w:rsidR="00AC7532">
        <w:rPr>
          <w:rFonts w:ascii="Times New Roman" w:hAnsi="Times New Roman" w:cs="Times New Roman"/>
          <w:sz w:val="24"/>
        </w:rPr>
        <w:t>Az intézményben dolgozó óvodapedagógusok elérték a Pedagógus II. fokozatot,</w:t>
      </w:r>
      <w:r w:rsidR="001110E7">
        <w:rPr>
          <w:rFonts w:ascii="Times New Roman" w:hAnsi="Times New Roman" w:cs="Times New Roman"/>
          <w:sz w:val="24"/>
          <w:szCs w:val="24"/>
        </w:rPr>
        <w:t>.</w:t>
      </w:r>
    </w:p>
    <w:p w:rsidR="0069055D" w:rsidRPr="0069055D" w:rsidRDefault="0069055D" w:rsidP="0069055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D27C84" w:rsidRPr="00D27C84" w:rsidRDefault="008727AA" w:rsidP="00D27C84">
      <w:pPr>
        <w:pStyle w:val="Listaszerbekezds"/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Pedagógusminősítési eljárásba bekerült pedagógus</w:t>
      </w:r>
      <w:r w:rsidR="00D27C84" w:rsidRPr="00D27C84">
        <w:rPr>
          <w:rFonts w:ascii="Times New Roman" w:hAnsi="Times New Roman" w:cs="Times New Roman"/>
          <w:sz w:val="24"/>
          <w:szCs w:val="24"/>
        </w:rPr>
        <w:t xml:space="preserve"> a 20</w:t>
      </w:r>
      <w:r w:rsidR="007E5212">
        <w:rPr>
          <w:rFonts w:ascii="Times New Roman" w:hAnsi="Times New Roman" w:cs="Times New Roman"/>
          <w:sz w:val="24"/>
          <w:szCs w:val="24"/>
        </w:rPr>
        <w:t>22</w:t>
      </w:r>
      <w:r w:rsidR="00D27C84" w:rsidRPr="00D27C84">
        <w:rPr>
          <w:rFonts w:ascii="Times New Roman" w:hAnsi="Times New Roman" w:cs="Times New Roman"/>
          <w:sz w:val="24"/>
          <w:szCs w:val="24"/>
        </w:rPr>
        <w:t>. évben:</w:t>
      </w:r>
    </w:p>
    <w:p w:rsidR="00D27C84" w:rsidRPr="00D27C84" w:rsidRDefault="00D27C84" w:rsidP="00D27C84">
      <w:pPr>
        <w:pStyle w:val="Listaszerbekezds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44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688"/>
        <w:gridCol w:w="2096"/>
        <w:gridCol w:w="2577"/>
        <w:gridCol w:w="2074"/>
        <w:gridCol w:w="1409"/>
      </w:tblGrid>
      <w:tr w:rsidR="00AB12BE" w:rsidTr="004C03DC">
        <w:trPr>
          <w:trHeight w:val="431"/>
          <w:tblCellSpacing w:w="20" w:type="dxa"/>
          <w:jc w:val="center"/>
        </w:trPr>
        <w:tc>
          <w:tcPr>
            <w:tcW w:w="2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12BE" w:rsidRDefault="00AB12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Ssz.</w:t>
            </w:r>
          </w:p>
        </w:tc>
        <w:tc>
          <w:tcPr>
            <w:tcW w:w="21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12BE" w:rsidRDefault="00AB12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 pedagógus neve:</w:t>
            </w:r>
          </w:p>
        </w:tc>
        <w:tc>
          <w:tcPr>
            <w:tcW w:w="267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12BE" w:rsidRDefault="00AB12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Az eljárás megnevezése:</w:t>
            </w:r>
          </w:p>
        </w:tc>
        <w:tc>
          <w:tcPr>
            <w:tcW w:w="213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12BE" w:rsidRDefault="00AB12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Célfokozat:</w:t>
            </w:r>
          </w:p>
        </w:tc>
        <w:tc>
          <w:tcPr>
            <w:tcW w:w="13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:rsidR="00AB12BE" w:rsidRDefault="00AB12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Minősítés időpontja:</w:t>
            </w:r>
          </w:p>
        </w:tc>
      </w:tr>
      <w:tr w:rsidR="00AB12BE" w:rsidTr="00D16390">
        <w:trPr>
          <w:trHeight w:val="1251"/>
          <w:tblCellSpacing w:w="20" w:type="dxa"/>
          <w:jc w:val="center"/>
        </w:trPr>
        <w:tc>
          <w:tcPr>
            <w:tcW w:w="2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B12BE" w:rsidRDefault="00AB12BE" w:rsidP="00AB12BE">
            <w:pPr>
              <w:pStyle w:val="Listaszerbekezds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B12BE" w:rsidRDefault="00FE5F07" w:rsidP="004B7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nincs</w:t>
            </w:r>
          </w:p>
        </w:tc>
        <w:tc>
          <w:tcPr>
            <w:tcW w:w="267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B12BE" w:rsidRDefault="00AB12BE" w:rsidP="004B7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B12BE" w:rsidRDefault="00AB12BE" w:rsidP="004B7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B12BE" w:rsidRDefault="00AB12BE" w:rsidP="00AB1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7AF8" w:rsidRPr="004C03DC" w:rsidRDefault="00657AF8" w:rsidP="004C03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79B8" w:rsidRPr="0069055D" w:rsidRDefault="004B79B8" w:rsidP="0069055D">
      <w:pPr>
        <w:pStyle w:val="Listaszerbekezds"/>
        <w:numPr>
          <w:ilvl w:val="0"/>
          <w:numId w:val="4"/>
        </w:num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69055D">
        <w:rPr>
          <w:rFonts w:ascii="Times New Roman" w:hAnsi="Times New Roman" w:cs="Times New Roman"/>
          <w:sz w:val="24"/>
          <w:szCs w:val="24"/>
        </w:rPr>
        <w:t xml:space="preserve">A </w:t>
      </w:r>
      <w:r w:rsidR="007E5212" w:rsidRPr="0069055D">
        <w:rPr>
          <w:rFonts w:ascii="Times New Roman" w:hAnsi="Times New Roman" w:cs="Times New Roman"/>
          <w:sz w:val="24"/>
          <w:szCs w:val="24"/>
        </w:rPr>
        <w:t>2023</w:t>
      </w:r>
      <w:r w:rsidR="008727AA" w:rsidRPr="0069055D">
        <w:rPr>
          <w:rFonts w:ascii="Times New Roman" w:hAnsi="Times New Roman" w:cs="Times New Roman"/>
          <w:sz w:val="24"/>
          <w:szCs w:val="24"/>
        </w:rPr>
        <w:t xml:space="preserve">. évben </w:t>
      </w:r>
      <w:r w:rsidR="008727AA" w:rsidRPr="0069055D">
        <w:rPr>
          <w:rFonts w:ascii="Times New Roman" w:hAnsi="Times New Roman" w:cs="Times New Roman"/>
          <w:b/>
          <w:sz w:val="24"/>
          <w:szCs w:val="24"/>
        </w:rPr>
        <w:t>pedagógu</w:t>
      </w:r>
      <w:r w:rsidR="008727AA" w:rsidRPr="0069055D">
        <w:rPr>
          <w:rFonts w:ascii="Times New Roman" w:hAnsi="Times New Roman" w:cs="Times New Roman"/>
          <w:sz w:val="24"/>
          <w:szCs w:val="24"/>
        </w:rPr>
        <w:t>s</w:t>
      </w:r>
      <w:r w:rsidRPr="0069055D">
        <w:rPr>
          <w:rFonts w:ascii="Times New Roman" w:hAnsi="Times New Roman" w:cs="Times New Roman"/>
          <w:b/>
          <w:sz w:val="24"/>
          <w:szCs w:val="24"/>
        </w:rPr>
        <w:t>minősítési eljárásba</w:t>
      </w:r>
      <w:r w:rsidR="008727AA" w:rsidRPr="0069055D">
        <w:rPr>
          <w:rFonts w:ascii="Times New Roman" w:hAnsi="Times New Roman" w:cs="Times New Roman"/>
          <w:sz w:val="24"/>
          <w:szCs w:val="24"/>
        </w:rPr>
        <w:t>n résztvevő  pedagógus:</w:t>
      </w:r>
    </w:p>
    <w:p w:rsidR="0069055D" w:rsidRDefault="0069055D" w:rsidP="004B79B8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88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3610"/>
        <w:gridCol w:w="3051"/>
        <w:gridCol w:w="1440"/>
      </w:tblGrid>
      <w:tr w:rsidR="004B79B8" w:rsidTr="004C03DC">
        <w:trPr>
          <w:trHeight w:val="634"/>
          <w:tblCellSpacing w:w="20" w:type="dxa"/>
          <w:jc w:val="center"/>
        </w:trPr>
        <w:tc>
          <w:tcPr>
            <w:tcW w:w="5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B79B8" w:rsidRDefault="004B79B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Ssz.</w:t>
            </w:r>
          </w:p>
        </w:tc>
        <w:tc>
          <w:tcPr>
            <w:tcW w:w="36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B79B8" w:rsidRDefault="004B79B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 pedagógus neve:</w:t>
            </w:r>
          </w:p>
        </w:tc>
        <w:tc>
          <w:tcPr>
            <w:tcW w:w="30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B79B8" w:rsidRDefault="004B79B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Az eljárás megnevezése:</w:t>
            </w:r>
          </w:p>
        </w:tc>
        <w:tc>
          <w:tcPr>
            <w:tcW w:w="13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B79B8" w:rsidRDefault="004B79B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Célfokozat:</w:t>
            </w:r>
          </w:p>
        </w:tc>
      </w:tr>
      <w:tr w:rsidR="004B79B8" w:rsidTr="004C03DC">
        <w:trPr>
          <w:trHeight w:val="1251"/>
          <w:tblCellSpacing w:w="20" w:type="dxa"/>
          <w:jc w:val="center"/>
        </w:trPr>
        <w:tc>
          <w:tcPr>
            <w:tcW w:w="5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4B79B8" w:rsidRDefault="004B79B8" w:rsidP="002569C9">
            <w:pPr>
              <w:pStyle w:val="Listaszerbekezds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B79B8" w:rsidRDefault="00FE5F07" w:rsidP="004B7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nincs</w:t>
            </w:r>
          </w:p>
        </w:tc>
        <w:tc>
          <w:tcPr>
            <w:tcW w:w="30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B79B8" w:rsidRDefault="004B79B8" w:rsidP="004B7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B79B8" w:rsidRDefault="004B79B8" w:rsidP="004B7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7AF8" w:rsidRDefault="00657AF8" w:rsidP="00CA11A7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76AE5" w:rsidRDefault="00776AE5" w:rsidP="00CA11A7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E15E6" w:rsidRDefault="00DD1FC6" w:rsidP="00FE15E6">
      <w:pPr>
        <w:pStyle w:val="Listaszerbekezds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</w:t>
      </w:r>
      <w:r w:rsidR="0044658B">
        <w:rPr>
          <w:rFonts w:ascii="Times New Roman" w:hAnsi="Times New Roman" w:cs="Times New Roman"/>
          <w:i/>
          <w:sz w:val="24"/>
        </w:rPr>
        <w:t>Pedagógus önértékeléssel kapcsolatos feladatok</w:t>
      </w:r>
    </w:p>
    <w:p w:rsidR="0044658B" w:rsidRDefault="0044658B" w:rsidP="0044658B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</w:rPr>
      </w:pP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2980"/>
        <w:gridCol w:w="2980"/>
        <w:gridCol w:w="2966"/>
      </w:tblGrid>
      <w:tr w:rsidR="00215DD2" w:rsidTr="006B0FF0">
        <w:tc>
          <w:tcPr>
            <w:tcW w:w="3020" w:type="dxa"/>
            <w:shd w:val="clear" w:color="auto" w:fill="CCCCFF"/>
          </w:tcPr>
          <w:p w:rsidR="00215DD2" w:rsidRPr="003801B9" w:rsidRDefault="00215DD2" w:rsidP="00380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801B9">
              <w:rPr>
                <w:rFonts w:ascii="Times New Roman" w:hAnsi="Times New Roman" w:cs="Times New Roman"/>
                <w:b/>
                <w:i/>
                <w:sz w:val="24"/>
              </w:rPr>
              <w:t>Feladat</w:t>
            </w:r>
          </w:p>
        </w:tc>
        <w:tc>
          <w:tcPr>
            <w:tcW w:w="3020" w:type="dxa"/>
            <w:shd w:val="clear" w:color="auto" w:fill="CCCCFF"/>
          </w:tcPr>
          <w:p w:rsidR="00215DD2" w:rsidRPr="003801B9" w:rsidRDefault="00215DD2" w:rsidP="00380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801B9">
              <w:rPr>
                <w:rFonts w:ascii="Times New Roman" w:hAnsi="Times New Roman" w:cs="Times New Roman"/>
                <w:b/>
                <w:i/>
                <w:sz w:val="24"/>
              </w:rPr>
              <w:t>Adatgyűjtő, résztve</w:t>
            </w:r>
            <w:r w:rsidR="00654649" w:rsidRPr="003801B9">
              <w:rPr>
                <w:rFonts w:ascii="Times New Roman" w:hAnsi="Times New Roman" w:cs="Times New Roman"/>
                <w:b/>
                <w:i/>
                <w:sz w:val="24"/>
              </w:rPr>
              <w:t>v</w:t>
            </w:r>
            <w:r w:rsidRPr="003801B9">
              <w:rPr>
                <w:rFonts w:ascii="Times New Roman" w:hAnsi="Times New Roman" w:cs="Times New Roman"/>
                <w:b/>
                <w:i/>
                <w:sz w:val="24"/>
              </w:rPr>
              <w:t>ők</w:t>
            </w:r>
          </w:p>
        </w:tc>
        <w:tc>
          <w:tcPr>
            <w:tcW w:w="3020" w:type="dxa"/>
            <w:shd w:val="clear" w:color="auto" w:fill="CCCCFF"/>
          </w:tcPr>
          <w:p w:rsidR="00215DD2" w:rsidRDefault="00215DD2" w:rsidP="00380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801B9">
              <w:rPr>
                <w:rFonts w:ascii="Times New Roman" w:hAnsi="Times New Roman" w:cs="Times New Roman"/>
                <w:b/>
                <w:i/>
                <w:sz w:val="24"/>
              </w:rPr>
              <w:t>Határid</w:t>
            </w:r>
            <w:r w:rsidR="003801B9">
              <w:rPr>
                <w:rFonts w:ascii="Times New Roman" w:hAnsi="Times New Roman" w:cs="Times New Roman"/>
                <w:b/>
                <w:i/>
                <w:sz w:val="24"/>
              </w:rPr>
              <w:t>ő</w:t>
            </w:r>
          </w:p>
          <w:p w:rsidR="003801B9" w:rsidRPr="003801B9" w:rsidRDefault="003801B9" w:rsidP="00380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215DD2" w:rsidTr="00215DD2">
        <w:tc>
          <w:tcPr>
            <w:tcW w:w="3020" w:type="dxa"/>
          </w:tcPr>
          <w:p w:rsidR="00215DD2" w:rsidRPr="006576B4" w:rsidRDefault="00215DD2" w:rsidP="00446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576B4">
              <w:rPr>
                <w:rFonts w:ascii="Times New Roman" w:hAnsi="Times New Roman" w:cs="Times New Roman"/>
                <w:sz w:val="24"/>
              </w:rPr>
              <w:t>Pedagógus önértékelés megszervezése, önfejlesztési tervek feltöltése az informatikai felületre</w:t>
            </w:r>
          </w:p>
        </w:tc>
        <w:tc>
          <w:tcPr>
            <w:tcW w:w="3020" w:type="dxa"/>
          </w:tcPr>
          <w:p w:rsidR="00215DD2" w:rsidRPr="006576B4" w:rsidRDefault="00215DD2" w:rsidP="00446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576B4">
              <w:rPr>
                <w:rFonts w:ascii="Times New Roman" w:hAnsi="Times New Roman" w:cs="Times New Roman"/>
                <w:sz w:val="24"/>
              </w:rPr>
              <w:t>Adatgyűjtő: Csabainé Lampert Ágnes</w:t>
            </w:r>
          </w:p>
          <w:p w:rsidR="00215DD2" w:rsidRPr="006576B4" w:rsidRDefault="00215DD2" w:rsidP="00446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576B4">
              <w:rPr>
                <w:rFonts w:ascii="Times New Roman" w:hAnsi="Times New Roman" w:cs="Times New Roman"/>
                <w:sz w:val="24"/>
              </w:rPr>
              <w:t>Önértékelésben résztvevő:</w:t>
            </w:r>
          </w:p>
          <w:p w:rsidR="00215DD2" w:rsidRPr="006576B4" w:rsidRDefault="00215DD2" w:rsidP="00446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576B4">
              <w:rPr>
                <w:rFonts w:ascii="Times New Roman" w:hAnsi="Times New Roman" w:cs="Times New Roman"/>
                <w:sz w:val="24"/>
              </w:rPr>
              <w:t>Bakonyiné Fekete Klára</w:t>
            </w:r>
          </w:p>
        </w:tc>
        <w:tc>
          <w:tcPr>
            <w:tcW w:w="3020" w:type="dxa"/>
          </w:tcPr>
          <w:p w:rsidR="00215DD2" w:rsidRPr="006576B4" w:rsidRDefault="00215DD2" w:rsidP="00446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15DD2" w:rsidRPr="006576B4" w:rsidRDefault="00215DD2" w:rsidP="00446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15DD2" w:rsidRPr="006576B4" w:rsidRDefault="00215DD2" w:rsidP="00446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576B4">
              <w:rPr>
                <w:rFonts w:ascii="Times New Roman" w:hAnsi="Times New Roman" w:cs="Times New Roman"/>
                <w:sz w:val="24"/>
              </w:rPr>
              <w:t>november-február</w:t>
            </w:r>
          </w:p>
        </w:tc>
      </w:tr>
    </w:tbl>
    <w:p w:rsidR="0044658B" w:rsidRPr="0044658B" w:rsidRDefault="0044658B" w:rsidP="0044658B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</w:rPr>
      </w:pPr>
    </w:p>
    <w:p w:rsidR="00AB061C" w:rsidRDefault="00AB061C" w:rsidP="00AB061C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6576B4" w:rsidRDefault="006576B4" w:rsidP="00AB061C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6B0FF0" w:rsidRDefault="006B0FF0" w:rsidP="00AB061C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6576B4" w:rsidRDefault="006576B4" w:rsidP="00AB061C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6576B4" w:rsidRDefault="006576B4" w:rsidP="003801B9">
      <w:pPr>
        <w:pStyle w:val="Listaszerbekezds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Intézményi önértékeléssel kapcsolatos feladatok</w:t>
      </w:r>
    </w:p>
    <w:p w:rsidR="006576B4" w:rsidRDefault="006576B4" w:rsidP="006576B4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</w:rPr>
      </w:pP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2972"/>
        <w:gridCol w:w="2980"/>
        <w:gridCol w:w="2974"/>
      </w:tblGrid>
      <w:tr w:rsidR="006576B4" w:rsidTr="006B0FF0">
        <w:tc>
          <w:tcPr>
            <w:tcW w:w="3020" w:type="dxa"/>
            <w:shd w:val="clear" w:color="auto" w:fill="CCCCFF"/>
          </w:tcPr>
          <w:p w:rsidR="006576B4" w:rsidRPr="003801B9" w:rsidRDefault="006576B4" w:rsidP="00380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801B9">
              <w:rPr>
                <w:rFonts w:ascii="Times New Roman" w:hAnsi="Times New Roman" w:cs="Times New Roman"/>
                <w:b/>
                <w:i/>
                <w:sz w:val="24"/>
              </w:rPr>
              <w:t>Feladat</w:t>
            </w:r>
          </w:p>
        </w:tc>
        <w:tc>
          <w:tcPr>
            <w:tcW w:w="3020" w:type="dxa"/>
            <w:shd w:val="clear" w:color="auto" w:fill="CCCCFF"/>
          </w:tcPr>
          <w:p w:rsidR="006576B4" w:rsidRPr="003801B9" w:rsidRDefault="006576B4" w:rsidP="00380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801B9">
              <w:rPr>
                <w:rFonts w:ascii="Times New Roman" w:hAnsi="Times New Roman" w:cs="Times New Roman"/>
                <w:b/>
                <w:i/>
                <w:sz w:val="24"/>
              </w:rPr>
              <w:t>Adatgyűjtő, résztv</w:t>
            </w:r>
            <w:r w:rsidR="00654649" w:rsidRPr="003801B9">
              <w:rPr>
                <w:rFonts w:ascii="Times New Roman" w:hAnsi="Times New Roman" w:cs="Times New Roman"/>
                <w:b/>
                <w:i/>
                <w:sz w:val="24"/>
              </w:rPr>
              <w:t>ev</w:t>
            </w:r>
            <w:r w:rsidRPr="003801B9">
              <w:rPr>
                <w:rFonts w:ascii="Times New Roman" w:hAnsi="Times New Roman" w:cs="Times New Roman"/>
                <w:b/>
                <w:i/>
                <w:sz w:val="24"/>
              </w:rPr>
              <w:t>ők</w:t>
            </w:r>
          </w:p>
        </w:tc>
        <w:tc>
          <w:tcPr>
            <w:tcW w:w="3020" w:type="dxa"/>
            <w:shd w:val="clear" w:color="auto" w:fill="CCCCFF"/>
          </w:tcPr>
          <w:p w:rsidR="006576B4" w:rsidRDefault="006576B4" w:rsidP="00380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801B9">
              <w:rPr>
                <w:rFonts w:ascii="Times New Roman" w:hAnsi="Times New Roman" w:cs="Times New Roman"/>
                <w:b/>
                <w:i/>
                <w:sz w:val="24"/>
              </w:rPr>
              <w:t>Határidő</w:t>
            </w:r>
          </w:p>
          <w:p w:rsidR="003801B9" w:rsidRPr="003801B9" w:rsidRDefault="003801B9" w:rsidP="00380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6576B4" w:rsidTr="00C40C07">
        <w:tc>
          <w:tcPr>
            <w:tcW w:w="3020" w:type="dxa"/>
          </w:tcPr>
          <w:p w:rsidR="000300EC" w:rsidRDefault="000300EC" w:rsidP="0003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576B4" w:rsidRPr="006576B4" w:rsidRDefault="000300EC" w:rsidP="0003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nincs</w:t>
            </w:r>
          </w:p>
        </w:tc>
        <w:tc>
          <w:tcPr>
            <w:tcW w:w="3020" w:type="dxa"/>
          </w:tcPr>
          <w:p w:rsidR="006576B4" w:rsidRDefault="006576B4" w:rsidP="007E521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020" w:type="dxa"/>
          </w:tcPr>
          <w:p w:rsidR="006576B4" w:rsidRDefault="006576B4" w:rsidP="00C40C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6576B4" w:rsidRDefault="006576B4" w:rsidP="00C40C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6576B4" w:rsidRDefault="006576B4" w:rsidP="00C40C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:rsidR="006576B4" w:rsidRDefault="006576B4" w:rsidP="00AB061C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C80B07" w:rsidRDefault="00C80B07" w:rsidP="00377E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80B07" w:rsidRDefault="00C80B07" w:rsidP="00377E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77E8B" w:rsidRPr="00377E8B" w:rsidRDefault="00377E8B" w:rsidP="003801B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377E8B">
        <w:rPr>
          <w:rFonts w:ascii="Times New Roman" w:hAnsi="Times New Roman" w:cs="Times New Roman"/>
          <w:b/>
          <w:sz w:val="28"/>
        </w:rPr>
        <w:t>Pedagógiai folyamatok szervezése</w:t>
      </w:r>
    </w:p>
    <w:p w:rsidR="00657AF8" w:rsidRDefault="00657AF8" w:rsidP="00CA11A7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77E8B" w:rsidRDefault="00D82CD8" w:rsidP="003801B9">
      <w:pPr>
        <w:pStyle w:val="Listaszerbekezds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D82CD8">
        <w:rPr>
          <w:rFonts w:ascii="Times New Roman" w:hAnsi="Times New Roman" w:cs="Times New Roman"/>
          <w:i/>
          <w:sz w:val="24"/>
        </w:rPr>
        <w:t>Nevelési év rendje</w:t>
      </w:r>
    </w:p>
    <w:p w:rsidR="00591962" w:rsidRDefault="00591962" w:rsidP="00591962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173E85" w:rsidRPr="0011530C" w:rsidRDefault="00D42B24" w:rsidP="0011530C">
      <w:pPr>
        <w:pStyle w:val="Listaszerbekezds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42B24">
        <w:rPr>
          <w:rFonts w:ascii="Times New Roman" w:hAnsi="Times New Roman" w:cs="Times New Roman"/>
          <w:sz w:val="24"/>
          <w:szCs w:val="24"/>
        </w:rPr>
        <w:t xml:space="preserve">A nevelési év: </w:t>
      </w:r>
      <w:r w:rsidRPr="00D42B24">
        <w:rPr>
          <w:rFonts w:ascii="Times New Roman" w:hAnsi="Times New Roman" w:cs="Times New Roman"/>
          <w:sz w:val="24"/>
          <w:szCs w:val="24"/>
        </w:rPr>
        <w:tab/>
      </w:r>
      <w:r w:rsidRPr="00D42B24">
        <w:rPr>
          <w:rFonts w:ascii="Times New Roman" w:hAnsi="Times New Roman" w:cs="Times New Roman"/>
          <w:sz w:val="24"/>
          <w:szCs w:val="24"/>
        </w:rPr>
        <w:tab/>
      </w:r>
      <w:r w:rsidR="007E5212">
        <w:rPr>
          <w:rFonts w:ascii="Times New Roman" w:hAnsi="Times New Roman" w:cs="Times New Roman"/>
          <w:b/>
          <w:sz w:val="24"/>
          <w:szCs w:val="24"/>
        </w:rPr>
        <w:t>2022</w:t>
      </w:r>
      <w:r w:rsidRPr="00D42B24">
        <w:rPr>
          <w:rFonts w:ascii="Times New Roman" w:hAnsi="Times New Roman" w:cs="Times New Roman"/>
          <w:b/>
          <w:sz w:val="24"/>
          <w:szCs w:val="24"/>
        </w:rPr>
        <w:t>. szeptember 1.-től 20</w:t>
      </w:r>
      <w:r w:rsidR="007E5212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42B24">
        <w:rPr>
          <w:rFonts w:ascii="Times New Roman" w:hAnsi="Times New Roman" w:cs="Times New Roman"/>
          <w:b/>
          <w:sz w:val="24"/>
          <w:szCs w:val="24"/>
        </w:rPr>
        <w:t>augusztus 31.-ig</w:t>
      </w:r>
      <w:r w:rsidRPr="00D42B24">
        <w:rPr>
          <w:rFonts w:ascii="Times New Roman" w:hAnsi="Times New Roman" w:cs="Times New Roman"/>
          <w:sz w:val="24"/>
          <w:szCs w:val="24"/>
        </w:rPr>
        <w:t xml:space="preserve"> tart.</w:t>
      </w:r>
    </w:p>
    <w:p w:rsidR="007C4CFE" w:rsidRDefault="007C4CFE" w:rsidP="00173E85">
      <w:pPr>
        <w:shd w:val="clear" w:color="auto" w:fill="FFFFFF"/>
        <w:spacing w:after="6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73E85" w:rsidRPr="007C4CFE" w:rsidRDefault="007C4CFE" w:rsidP="009E35E4">
      <w:pPr>
        <w:shd w:val="clear" w:color="auto" w:fill="FFFFFF"/>
        <w:spacing w:after="60"/>
        <w:ind w:firstLine="568"/>
        <w:jc w:val="both"/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Iskolai szünetek időpontjai</w:t>
      </w:r>
      <w:r w:rsidR="00173E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73E85" w:rsidRDefault="00173E85" w:rsidP="009E35E4">
      <w:pPr>
        <w:numPr>
          <w:ilvl w:val="0"/>
          <w:numId w:val="12"/>
        </w:numPr>
        <w:shd w:val="clear" w:color="auto" w:fill="FFFFFF"/>
        <w:spacing w:after="120"/>
        <w:ind w:left="568" w:hanging="284"/>
        <w:jc w:val="both"/>
      </w:pPr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Az őszi szünet ideje</w:t>
      </w:r>
      <w:r w:rsidR="007E521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 2022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="0040038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október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2</w:t>
      </w:r>
      <w:r w:rsidR="000300E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9</w:t>
      </w:r>
      <w:r w:rsidR="0040038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-tó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l 20</w:t>
      </w:r>
      <w:r w:rsidR="007E521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22</w:t>
      </w:r>
      <w:r w:rsidR="000300E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november 6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-ig tart.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 szünet</w:t>
      </w:r>
      <w:r w:rsidR="007E52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előtti utolsó tanítási nap 2022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0300E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október 28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0300EC">
        <w:rPr>
          <w:rFonts w:ascii="Times New Roman" w:hAnsi="Times New Roman" w:cs="Times New Roman"/>
          <w:sz w:val="24"/>
          <w:szCs w:val="24"/>
          <w:shd w:val="clear" w:color="auto" w:fill="FFFFFF"/>
        </w:rPr>
        <w:t>péntek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a szünet ut</w:t>
      </w:r>
      <w:r w:rsidR="007E5212">
        <w:rPr>
          <w:rFonts w:ascii="Times New Roman" w:hAnsi="Times New Roman" w:cs="Times New Roman"/>
          <w:sz w:val="24"/>
          <w:szCs w:val="24"/>
          <w:shd w:val="clear" w:color="auto" w:fill="FFFFFF"/>
        </w:rPr>
        <w:t>áni első tanítási nap pedig 2022</w:t>
      </w:r>
      <w:r w:rsidR="000300EC">
        <w:rPr>
          <w:rFonts w:ascii="Times New Roman" w:hAnsi="Times New Roman" w:cs="Times New Roman"/>
          <w:sz w:val="24"/>
          <w:szCs w:val="24"/>
          <w:shd w:val="clear" w:color="auto" w:fill="FFFFFF"/>
        </w:rPr>
        <w:t>. november 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0300EC">
        <w:rPr>
          <w:rFonts w:ascii="Times New Roman" w:hAnsi="Times New Roman" w:cs="Times New Roman"/>
          <w:sz w:val="24"/>
          <w:szCs w:val="24"/>
          <w:shd w:val="clear" w:color="auto" w:fill="FFFFFF"/>
        </w:rPr>
        <w:t>hétfő</w:t>
      </w:r>
    </w:p>
    <w:p w:rsidR="00173E85" w:rsidRPr="007C4CFE" w:rsidRDefault="00173E85" w:rsidP="009E35E4">
      <w:pPr>
        <w:numPr>
          <w:ilvl w:val="0"/>
          <w:numId w:val="12"/>
        </w:numPr>
        <w:shd w:val="clear" w:color="auto" w:fill="FFFFFF"/>
        <w:ind w:left="568" w:hanging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 tavaszi szünet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ideje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</w:t>
      </w:r>
      <w:r w:rsidR="007E5212">
        <w:rPr>
          <w:rFonts w:ascii="Times New Roman" w:hAnsi="Times New Roman" w:cs="Times New Roman"/>
          <w:sz w:val="24"/>
          <w:szCs w:val="24"/>
          <w:shd w:val="clear" w:color="auto" w:fill="FFFFFF"/>
        </w:rPr>
        <w:t>23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április </w:t>
      </w:r>
      <w:r w:rsidR="000300EC">
        <w:rPr>
          <w:rFonts w:ascii="Times New Roman" w:hAnsi="Times New Roman" w:cs="Times New Roman"/>
          <w:sz w:val="24"/>
          <w:szCs w:val="24"/>
          <w:shd w:val="clear" w:color="auto" w:fill="FFFFFF"/>
        </w:rPr>
        <w:t>06-tő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 április </w:t>
      </w:r>
      <w:r w:rsidR="000300EC">
        <w:rPr>
          <w:rFonts w:ascii="Times New Roman" w:hAnsi="Times New Roman" w:cs="Times New Roman"/>
          <w:sz w:val="24"/>
          <w:szCs w:val="24"/>
          <w:shd w:val="clear" w:color="auto" w:fill="FFFFFF"/>
        </w:rPr>
        <w:t>11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-ig tart; a szünet előtti utolsó tanítási nap 20</w:t>
      </w:r>
      <w:r w:rsidR="007E5212">
        <w:rPr>
          <w:rFonts w:ascii="Times New Roman" w:hAnsi="Times New Roman" w:cs="Times New Roman"/>
          <w:sz w:val="24"/>
          <w:szCs w:val="24"/>
          <w:shd w:val="clear" w:color="auto" w:fill="FFFFFF"/>
        </w:rPr>
        <w:t>23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00388">
        <w:rPr>
          <w:rFonts w:ascii="Times New Roman" w:hAnsi="Times New Roman" w:cs="Times New Roman"/>
          <w:sz w:val="24"/>
          <w:szCs w:val="24"/>
          <w:shd w:val="clear" w:color="auto" w:fill="FFFFFF"/>
        </w:rPr>
        <w:t>március 31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szerda, a szünet utáni első tanítási nap pedig április </w:t>
      </w:r>
      <w:r w:rsidR="000300EC">
        <w:rPr>
          <w:rFonts w:ascii="Times New Roman" w:hAnsi="Times New Roman" w:cs="Times New Roman"/>
          <w:sz w:val="24"/>
          <w:szCs w:val="24"/>
          <w:shd w:val="clear" w:color="auto" w:fill="FFFFFF"/>
        </w:rPr>
        <w:t>12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szerda.</w:t>
      </w:r>
    </w:p>
    <w:p w:rsidR="007C4CFE" w:rsidRDefault="007C4CFE" w:rsidP="009E35E4">
      <w:pPr>
        <w:shd w:val="clear" w:color="auto" w:fill="FFFFFF"/>
        <w:ind w:left="5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Előfordulhat, hogy a lecsökkent gyermeklétszám miatt tagóvodánk a fenti időpontokban összevont csoporttal üzemel.</w:t>
      </w:r>
    </w:p>
    <w:p w:rsidR="007C4CFE" w:rsidRDefault="007E5212" w:rsidP="009E35E4">
      <w:pPr>
        <w:shd w:val="clear" w:color="auto" w:fill="FFFFFF"/>
        <w:ind w:left="568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A 2022/2023</w:t>
      </w:r>
      <w:r w:rsidR="007C4CFE" w:rsidRPr="007C4CF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. </w:t>
      </w:r>
      <w:r w:rsidR="007C4CF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nevelési </w:t>
      </w:r>
      <w:r w:rsidR="007C4CFE" w:rsidRPr="007C4CF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év ünnepei:</w:t>
      </w:r>
    </w:p>
    <w:p w:rsidR="007C4CFE" w:rsidRDefault="00D06D90" w:rsidP="009E35E4">
      <w:pPr>
        <w:pStyle w:val="Listaszerbekezds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Október 23. (</w:t>
      </w:r>
      <w:r w:rsidR="000300EC">
        <w:rPr>
          <w:rFonts w:ascii="Times New Roman" w:hAnsi="Times New Roman" w:cs="Times New Roman"/>
          <w:sz w:val="24"/>
          <w:szCs w:val="24"/>
          <w:shd w:val="clear" w:color="auto" w:fill="FFFFFF"/>
        </w:rPr>
        <w:t>vasárnap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7C4C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1956-os  Forradalom Ünnepe</w:t>
      </w:r>
    </w:p>
    <w:p w:rsidR="007C4CFE" w:rsidRDefault="00222295" w:rsidP="009E35E4">
      <w:pPr>
        <w:pStyle w:val="Listaszerbekezds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Nov</w:t>
      </w:r>
      <w:r w:rsidR="00654649">
        <w:rPr>
          <w:rFonts w:ascii="Times New Roman" w:hAnsi="Times New Roman" w:cs="Times New Roman"/>
          <w:sz w:val="24"/>
          <w:szCs w:val="24"/>
          <w:shd w:val="clear" w:color="auto" w:fill="FFFFFF"/>
        </w:rPr>
        <w:t>ember 01. (</w:t>
      </w:r>
      <w:r w:rsidR="000300EC">
        <w:rPr>
          <w:rFonts w:ascii="Times New Roman" w:hAnsi="Times New Roman" w:cs="Times New Roman"/>
          <w:sz w:val="24"/>
          <w:szCs w:val="24"/>
          <w:shd w:val="clear" w:color="auto" w:fill="FFFFFF"/>
        </w:rPr>
        <w:t>kedd</w:t>
      </w:r>
      <w:r w:rsidR="007C4CFE">
        <w:rPr>
          <w:rFonts w:ascii="Times New Roman" w:hAnsi="Times New Roman" w:cs="Times New Roman"/>
          <w:sz w:val="24"/>
          <w:szCs w:val="24"/>
          <w:shd w:val="clear" w:color="auto" w:fill="FFFFFF"/>
        </w:rPr>
        <w:t>) Mindenszentek</w:t>
      </w:r>
    </w:p>
    <w:p w:rsidR="007C4CFE" w:rsidRDefault="00222295" w:rsidP="009E35E4">
      <w:pPr>
        <w:pStyle w:val="Listaszerbekezds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December 24.  </w:t>
      </w:r>
      <w:r w:rsidR="000300EC">
        <w:rPr>
          <w:rFonts w:ascii="Times New Roman" w:hAnsi="Times New Roman" w:cs="Times New Roman"/>
          <w:sz w:val="24"/>
          <w:szCs w:val="24"/>
          <w:shd w:val="clear" w:color="auto" w:fill="FFFFFF"/>
        </w:rPr>
        <w:t>(szombat</w:t>
      </w:r>
      <w:r w:rsidR="007C4CFE">
        <w:rPr>
          <w:rFonts w:ascii="Times New Roman" w:hAnsi="Times New Roman" w:cs="Times New Roman"/>
          <w:sz w:val="24"/>
          <w:szCs w:val="24"/>
          <w:shd w:val="clear" w:color="auto" w:fill="FFFFFF"/>
        </w:rPr>
        <w:t>) Szenteste</w:t>
      </w:r>
    </w:p>
    <w:p w:rsidR="007C4CFE" w:rsidRDefault="000300EC" w:rsidP="009E35E4">
      <w:pPr>
        <w:pStyle w:val="Listaszerbekezds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December 25-26 (</w:t>
      </w:r>
      <w:r w:rsidR="00222295">
        <w:rPr>
          <w:rFonts w:ascii="Times New Roman" w:hAnsi="Times New Roman" w:cs="Times New Roman"/>
          <w:sz w:val="24"/>
          <w:szCs w:val="24"/>
          <w:shd w:val="clear" w:color="auto" w:fill="FFFFFF"/>
        </w:rPr>
        <w:t>vasárnap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-hétfő</w:t>
      </w:r>
      <w:r w:rsidR="007C4CFE">
        <w:rPr>
          <w:rFonts w:ascii="Times New Roman" w:hAnsi="Times New Roman" w:cs="Times New Roman"/>
          <w:sz w:val="24"/>
          <w:szCs w:val="24"/>
          <w:shd w:val="clear" w:color="auto" w:fill="FFFFFF"/>
        </w:rPr>
        <w:t>) Karácsony</w:t>
      </w:r>
    </w:p>
    <w:p w:rsidR="007C4CFE" w:rsidRDefault="007E5212" w:rsidP="009E35E4">
      <w:pPr>
        <w:pStyle w:val="Listaszerbekezds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2023</w:t>
      </w:r>
      <w:r w:rsidR="000300EC">
        <w:rPr>
          <w:rFonts w:ascii="Times New Roman" w:hAnsi="Times New Roman" w:cs="Times New Roman"/>
          <w:sz w:val="24"/>
          <w:szCs w:val="24"/>
          <w:shd w:val="clear" w:color="auto" w:fill="FFFFFF"/>
        </w:rPr>
        <w:t>. január 01. (vasárnap</w:t>
      </w:r>
      <w:r w:rsidR="0022229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7C4C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Új év</w:t>
      </w:r>
    </w:p>
    <w:p w:rsidR="007C4CFE" w:rsidRDefault="00222295" w:rsidP="003D6380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Március 15.(</w:t>
      </w:r>
      <w:r w:rsidR="003D6380">
        <w:rPr>
          <w:rFonts w:ascii="Times New Roman" w:hAnsi="Times New Roman" w:cs="Times New Roman"/>
          <w:sz w:val="24"/>
          <w:szCs w:val="24"/>
          <w:shd w:val="clear" w:color="auto" w:fill="FFFFFF"/>
        </w:rPr>
        <w:t>szerda</w:t>
      </w:r>
      <w:r w:rsidR="007C4CFE">
        <w:rPr>
          <w:rFonts w:ascii="Times New Roman" w:hAnsi="Times New Roman" w:cs="Times New Roman"/>
          <w:sz w:val="24"/>
          <w:szCs w:val="24"/>
          <w:shd w:val="clear" w:color="auto" w:fill="FFFFFF"/>
        </w:rPr>
        <w:t>)  Nemzeti ünnep</w:t>
      </w:r>
    </w:p>
    <w:p w:rsidR="007C4CFE" w:rsidRDefault="00A550C9" w:rsidP="003D6380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Április </w:t>
      </w:r>
      <w:r w:rsidR="003D6380">
        <w:rPr>
          <w:rFonts w:ascii="Times New Roman" w:hAnsi="Times New Roman" w:cs="Times New Roman"/>
          <w:sz w:val="24"/>
          <w:szCs w:val="24"/>
          <w:shd w:val="clear" w:color="auto" w:fill="FFFFFF"/>
        </w:rPr>
        <w:t>07</w:t>
      </w:r>
      <w:r w:rsidR="007C4C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(péntek) Nagypéntek</w:t>
      </w:r>
    </w:p>
    <w:p w:rsidR="007C4CFE" w:rsidRDefault="006B7B31" w:rsidP="003D6380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Április </w:t>
      </w:r>
      <w:r w:rsidR="003D6380">
        <w:rPr>
          <w:rFonts w:ascii="Times New Roman" w:hAnsi="Times New Roman" w:cs="Times New Roman"/>
          <w:sz w:val="24"/>
          <w:szCs w:val="24"/>
          <w:shd w:val="clear" w:color="auto" w:fill="FFFFFF"/>
        </w:rPr>
        <w:t>09-10</w:t>
      </w:r>
      <w:r w:rsidR="002F57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(vasárnap-hétfő) Húsvét</w:t>
      </w:r>
    </w:p>
    <w:p w:rsidR="002F5731" w:rsidRDefault="006B7B31" w:rsidP="003D6380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Május 01. (</w:t>
      </w:r>
      <w:r w:rsidR="003D6380">
        <w:rPr>
          <w:rFonts w:ascii="Times New Roman" w:hAnsi="Times New Roman" w:cs="Times New Roman"/>
          <w:sz w:val="24"/>
          <w:szCs w:val="24"/>
          <w:shd w:val="clear" w:color="auto" w:fill="FFFFFF"/>
        </w:rPr>
        <w:t>hétfő</w:t>
      </w:r>
      <w:r w:rsidR="002F5731">
        <w:rPr>
          <w:rFonts w:ascii="Times New Roman" w:hAnsi="Times New Roman" w:cs="Times New Roman"/>
          <w:sz w:val="24"/>
          <w:szCs w:val="24"/>
          <w:shd w:val="clear" w:color="auto" w:fill="FFFFFF"/>
        </w:rPr>
        <w:t>) Munka ünnepe</w:t>
      </w:r>
    </w:p>
    <w:p w:rsidR="002F5731" w:rsidRDefault="003D6380" w:rsidP="003D6380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Május</w:t>
      </w:r>
      <w:r w:rsidR="006029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28-29</w:t>
      </w:r>
      <w:r w:rsidR="002F5731">
        <w:rPr>
          <w:rFonts w:ascii="Times New Roman" w:hAnsi="Times New Roman" w:cs="Times New Roman"/>
          <w:sz w:val="24"/>
          <w:szCs w:val="24"/>
          <w:shd w:val="clear" w:color="auto" w:fill="FFFFFF"/>
        </w:rPr>
        <w:t>.(vasárnap-hétfő) Pünkösd</w:t>
      </w:r>
    </w:p>
    <w:p w:rsidR="002F5731" w:rsidRPr="002F5731" w:rsidRDefault="002F5731" w:rsidP="003D6380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Augusztus 20. </w:t>
      </w:r>
      <w:r w:rsidR="003D6380">
        <w:rPr>
          <w:rFonts w:ascii="Times New Roman" w:hAnsi="Times New Roman" w:cs="Times New Roman"/>
          <w:sz w:val="24"/>
          <w:szCs w:val="24"/>
          <w:shd w:val="clear" w:color="auto" w:fill="FFFFFF"/>
        </w:rPr>
        <w:t>vasárnap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 Nemzeti ünnep</w:t>
      </w:r>
    </w:p>
    <w:p w:rsidR="00A13E1F" w:rsidRPr="007C4CFE" w:rsidRDefault="000300EC" w:rsidP="009E35E4">
      <w:pPr>
        <w:shd w:val="clear" w:color="auto" w:fill="FFFFFF"/>
        <w:spacing w:after="240"/>
        <w:ind w:left="426" w:hanging="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Október 15</w:t>
      </w:r>
      <w:r w:rsidR="002F57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.(szombat) munkanap óvodánk </w:t>
      </w:r>
      <w:r w:rsidR="002F5731" w:rsidRPr="00166A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fogadja az ügyeletet kérő gyermekeket</w:t>
      </w:r>
      <w:r w:rsidR="002F573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A17E04" w:rsidRDefault="00A17E04" w:rsidP="009E35E4">
      <w:pPr>
        <w:shd w:val="clear" w:color="auto" w:fill="FFFFFF"/>
        <w:ind w:left="284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1530C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Nevelés nélküli napok, amikor a tagóvoda zárva van</w:t>
      </w:r>
      <w:r w:rsidR="0059196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:</w:t>
      </w:r>
    </w:p>
    <w:p w:rsidR="00591962" w:rsidRDefault="00591962" w:rsidP="009E35E4">
      <w:pPr>
        <w:pStyle w:val="Listaszerbekezds"/>
        <w:numPr>
          <w:ilvl w:val="0"/>
          <w:numId w:val="19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B12BE">
        <w:rPr>
          <w:rFonts w:ascii="Times New Roman" w:hAnsi="Times New Roman" w:cs="Times New Roman"/>
          <w:sz w:val="24"/>
          <w:szCs w:val="24"/>
        </w:rPr>
        <w:t>A téli szünet ideje</w:t>
      </w:r>
      <w:r w:rsidR="000300EC">
        <w:rPr>
          <w:rFonts w:ascii="Times New Roman" w:hAnsi="Times New Roman" w:cs="Times New Roman"/>
          <w:sz w:val="24"/>
          <w:szCs w:val="24"/>
        </w:rPr>
        <w:t xml:space="preserve"> alatt /5 munkanap/ december 22</w:t>
      </w:r>
      <w:r w:rsidRPr="00AB12BE">
        <w:rPr>
          <w:rFonts w:ascii="Times New Roman" w:hAnsi="Times New Roman" w:cs="Times New Roman"/>
          <w:sz w:val="24"/>
          <w:szCs w:val="24"/>
        </w:rPr>
        <w:t>., 27.-31.-ig a  tagóvodánk bezár, az ügyeletes tagóvoda</w:t>
      </w:r>
      <w:r w:rsidR="002E05B4" w:rsidRPr="00AB12BE">
        <w:rPr>
          <w:rFonts w:ascii="Times New Roman" w:hAnsi="Times New Roman" w:cs="Times New Roman"/>
          <w:sz w:val="24"/>
          <w:szCs w:val="24"/>
        </w:rPr>
        <w:t xml:space="preserve"> a </w:t>
      </w:r>
      <w:r w:rsidRPr="00AB12BE">
        <w:rPr>
          <w:rFonts w:ascii="Times New Roman" w:hAnsi="Times New Roman" w:cs="Times New Roman"/>
          <w:sz w:val="24"/>
          <w:szCs w:val="24"/>
        </w:rPr>
        <w:t xml:space="preserve"> </w:t>
      </w:r>
      <w:r w:rsidR="007E5212">
        <w:rPr>
          <w:rFonts w:ascii="Times New Roman" w:hAnsi="Times New Roman" w:cs="Times New Roman"/>
          <w:sz w:val="24"/>
          <w:szCs w:val="24"/>
        </w:rPr>
        <w:t>…………</w:t>
      </w:r>
      <w:r w:rsidR="002456B9">
        <w:rPr>
          <w:rFonts w:ascii="Times New Roman" w:hAnsi="Times New Roman" w:cs="Times New Roman"/>
          <w:sz w:val="24"/>
          <w:szCs w:val="24"/>
        </w:rPr>
        <w:t xml:space="preserve"> </w:t>
      </w:r>
      <w:r w:rsidRPr="00AB12BE">
        <w:rPr>
          <w:rFonts w:ascii="Times New Roman" w:hAnsi="Times New Roman" w:cs="Times New Roman"/>
          <w:sz w:val="24"/>
          <w:szCs w:val="24"/>
        </w:rPr>
        <w:t>tagóvodában biztosítjuk a gyermekek ellátását.</w:t>
      </w:r>
    </w:p>
    <w:p w:rsidR="0069055D" w:rsidRPr="00AB12BE" w:rsidRDefault="0069055D" w:rsidP="0069055D">
      <w:pPr>
        <w:pStyle w:val="Listaszerbekezds"/>
        <w:spacing w:after="120"/>
        <w:rPr>
          <w:rFonts w:ascii="Times New Roman" w:hAnsi="Times New Roman" w:cs="Times New Roman"/>
          <w:sz w:val="24"/>
          <w:szCs w:val="24"/>
        </w:rPr>
      </w:pPr>
    </w:p>
    <w:p w:rsidR="00AA315B" w:rsidRPr="0020300E" w:rsidRDefault="00AB12BE" w:rsidP="0069055D">
      <w:pPr>
        <w:pStyle w:val="Listaszerbekezds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AA315B" w:rsidRPr="0020300E">
        <w:rPr>
          <w:rFonts w:ascii="Times New Roman" w:hAnsi="Times New Roman" w:cs="Times New Roman"/>
          <w:sz w:val="24"/>
          <w:szCs w:val="24"/>
        </w:rPr>
        <w:t xml:space="preserve"> nyári szünet ideje alatt, </w:t>
      </w:r>
      <w:r w:rsidR="00AA315B" w:rsidRPr="0020300E">
        <w:rPr>
          <w:rFonts w:ascii="Times New Roman" w:hAnsi="Times New Roman" w:cs="Times New Roman"/>
        </w:rPr>
        <w:t>(a k</w:t>
      </w:r>
      <w:r w:rsidR="00D302E1" w:rsidRPr="0020300E">
        <w:rPr>
          <w:rFonts w:ascii="Times New Roman" w:hAnsi="Times New Roman" w:cs="Times New Roman"/>
        </w:rPr>
        <w:t xml:space="preserve">onkrét időpontról </w:t>
      </w:r>
      <w:r w:rsidR="007E5212">
        <w:rPr>
          <w:rFonts w:ascii="Times New Roman" w:hAnsi="Times New Roman" w:cs="Times New Roman"/>
        </w:rPr>
        <w:t>2023</w:t>
      </w:r>
      <w:r w:rsidR="0069055D">
        <w:rPr>
          <w:rFonts w:ascii="Times New Roman" w:hAnsi="Times New Roman" w:cs="Times New Roman"/>
        </w:rPr>
        <w:t>.</w:t>
      </w:r>
      <w:r w:rsidR="00AA315B" w:rsidRPr="0020300E">
        <w:rPr>
          <w:rFonts w:ascii="Times New Roman" w:hAnsi="Times New Roman" w:cs="Times New Roman"/>
        </w:rPr>
        <w:t xml:space="preserve"> február </w:t>
      </w:r>
      <w:r w:rsidR="00D302E1" w:rsidRPr="0020300E">
        <w:rPr>
          <w:rFonts w:ascii="Times New Roman" w:hAnsi="Times New Roman" w:cs="Times New Roman"/>
        </w:rPr>
        <w:t>15.-ig tájékoztatjuk a szülőket</w:t>
      </w:r>
      <w:r w:rsidR="00D302E1" w:rsidRPr="0020300E">
        <w:rPr>
          <w:rFonts w:ascii="Times New Roman" w:hAnsi="Times New Roman" w:cs="Times New Roman"/>
          <w:sz w:val="24"/>
          <w:szCs w:val="24"/>
        </w:rPr>
        <w:t>,)</w:t>
      </w:r>
      <w:r w:rsidR="002E05B4">
        <w:rPr>
          <w:rFonts w:ascii="Times New Roman" w:hAnsi="Times New Roman" w:cs="Times New Roman"/>
          <w:sz w:val="24"/>
          <w:szCs w:val="24"/>
        </w:rPr>
        <w:t xml:space="preserve"> </w:t>
      </w:r>
      <w:r w:rsidR="0020300E" w:rsidRPr="0020300E">
        <w:rPr>
          <w:rFonts w:ascii="Times New Roman" w:hAnsi="Times New Roman" w:cs="Times New Roman"/>
          <w:sz w:val="24"/>
          <w:szCs w:val="24"/>
        </w:rPr>
        <w:t xml:space="preserve">5 hét erejéig az  óvodánk bezár. </w:t>
      </w:r>
      <w:r w:rsidR="00AA315B" w:rsidRPr="0020300E">
        <w:rPr>
          <w:rFonts w:ascii="Times New Roman" w:hAnsi="Times New Roman" w:cs="Times New Roman"/>
          <w:sz w:val="24"/>
          <w:szCs w:val="24"/>
        </w:rPr>
        <w:t xml:space="preserve">A zárva tartás alatt, </w:t>
      </w:r>
      <w:r w:rsidR="0069055D">
        <w:rPr>
          <w:rFonts w:ascii="Times New Roman" w:hAnsi="Times New Roman" w:cs="Times New Roman"/>
          <w:sz w:val="24"/>
          <w:szCs w:val="24"/>
        </w:rPr>
        <w:t>………….</w:t>
      </w:r>
      <w:r w:rsidR="00AA315B" w:rsidRPr="0020300E">
        <w:rPr>
          <w:rFonts w:ascii="Times New Roman" w:hAnsi="Times New Roman" w:cs="Times New Roman"/>
          <w:sz w:val="24"/>
          <w:szCs w:val="24"/>
        </w:rPr>
        <w:t>tagóvoda</w:t>
      </w:r>
      <w:r w:rsidR="0020300E" w:rsidRPr="0020300E">
        <w:rPr>
          <w:rFonts w:ascii="Times New Roman" w:hAnsi="Times New Roman" w:cs="Times New Roman"/>
          <w:sz w:val="24"/>
          <w:szCs w:val="24"/>
        </w:rPr>
        <w:t xml:space="preserve"> (</w:t>
      </w:r>
      <w:r w:rsidR="0069055D">
        <w:rPr>
          <w:rFonts w:ascii="Times New Roman" w:hAnsi="Times New Roman" w:cs="Times New Roman"/>
          <w:sz w:val="24"/>
          <w:szCs w:val="24"/>
        </w:rPr>
        <w:t>………………….</w:t>
      </w:r>
      <w:r w:rsidR="0020300E" w:rsidRPr="0020300E">
        <w:rPr>
          <w:rFonts w:ascii="Times New Roman" w:hAnsi="Times New Roman" w:cs="Times New Roman"/>
          <w:sz w:val="24"/>
          <w:szCs w:val="24"/>
        </w:rPr>
        <w:t xml:space="preserve">) </w:t>
      </w:r>
      <w:r w:rsidR="00AA315B" w:rsidRPr="0020300E">
        <w:rPr>
          <w:rFonts w:ascii="Times New Roman" w:hAnsi="Times New Roman" w:cs="Times New Roman"/>
          <w:sz w:val="24"/>
          <w:szCs w:val="24"/>
        </w:rPr>
        <w:t xml:space="preserve"> biztosítja az ügyeletet </w:t>
      </w:r>
      <w:r w:rsidR="0020300E" w:rsidRPr="0020300E">
        <w:rPr>
          <w:rFonts w:ascii="Times New Roman" w:hAnsi="Times New Roman" w:cs="Times New Roman"/>
          <w:sz w:val="24"/>
          <w:szCs w:val="24"/>
        </w:rPr>
        <w:t xml:space="preserve">a szülő írásbeli </w:t>
      </w:r>
      <w:r w:rsidR="00AA315B" w:rsidRPr="0020300E">
        <w:rPr>
          <w:rFonts w:ascii="Times New Roman" w:hAnsi="Times New Roman" w:cs="Times New Roman"/>
          <w:sz w:val="24"/>
          <w:szCs w:val="24"/>
        </w:rPr>
        <w:t>kérés</w:t>
      </w:r>
      <w:r w:rsidR="002E05B4">
        <w:rPr>
          <w:rFonts w:ascii="Times New Roman" w:hAnsi="Times New Roman" w:cs="Times New Roman"/>
          <w:sz w:val="24"/>
          <w:szCs w:val="24"/>
        </w:rPr>
        <w:t>e</w:t>
      </w:r>
      <w:r w:rsidR="00AA315B" w:rsidRPr="0020300E">
        <w:rPr>
          <w:rFonts w:ascii="Times New Roman" w:hAnsi="Times New Roman" w:cs="Times New Roman"/>
          <w:sz w:val="24"/>
          <w:szCs w:val="24"/>
        </w:rPr>
        <w:t xml:space="preserve"> eset</w:t>
      </w:r>
      <w:r w:rsidR="0020300E" w:rsidRPr="0020300E">
        <w:rPr>
          <w:rFonts w:ascii="Times New Roman" w:hAnsi="Times New Roman" w:cs="Times New Roman"/>
          <w:sz w:val="24"/>
          <w:szCs w:val="24"/>
        </w:rPr>
        <w:t>én.</w:t>
      </w:r>
    </w:p>
    <w:p w:rsidR="00A13E1F" w:rsidRDefault="00A13E1F" w:rsidP="006B0FF0">
      <w:pPr>
        <w:spacing w:after="120"/>
        <w:jc w:val="both"/>
        <w:rPr>
          <w:rFonts w:ascii="Times New Roman" w:hAnsi="Times New Roman" w:cs="Times New Roman"/>
          <w:sz w:val="8"/>
          <w:szCs w:val="8"/>
          <w:u w:val="single"/>
        </w:rPr>
      </w:pPr>
    </w:p>
    <w:p w:rsidR="006B0FF0" w:rsidRDefault="006B0FF0" w:rsidP="006B0FF0">
      <w:pPr>
        <w:spacing w:after="120"/>
        <w:jc w:val="both"/>
        <w:rPr>
          <w:rFonts w:ascii="Times New Roman" w:hAnsi="Times New Roman" w:cs="Times New Roman"/>
          <w:sz w:val="8"/>
          <w:szCs w:val="8"/>
          <w:u w:val="single"/>
        </w:rPr>
      </w:pPr>
    </w:p>
    <w:p w:rsidR="00C77573" w:rsidRDefault="00C77573" w:rsidP="009E35E4">
      <w:pPr>
        <w:spacing w:after="120"/>
        <w:ind w:left="357" w:firstLine="708"/>
        <w:jc w:val="both"/>
        <w:rPr>
          <w:rFonts w:ascii="Times New Roman" w:hAnsi="Times New Roman" w:cs="Times New Roman"/>
          <w:sz w:val="8"/>
          <w:szCs w:val="8"/>
          <w:u w:val="single"/>
        </w:rPr>
      </w:pPr>
    </w:p>
    <w:p w:rsidR="00C77573" w:rsidRDefault="00C77573" w:rsidP="009E35E4">
      <w:pPr>
        <w:pStyle w:val="Listaszerbekezds"/>
        <w:numPr>
          <w:ilvl w:val="1"/>
          <w:numId w:val="3"/>
        </w:numPr>
        <w:spacing w:after="120"/>
        <w:jc w:val="both"/>
        <w:rPr>
          <w:rFonts w:ascii="Times New Roman" w:hAnsi="Times New Roman" w:cs="Times New Roman"/>
          <w:i/>
          <w:sz w:val="24"/>
          <w:szCs w:val="8"/>
        </w:rPr>
      </w:pPr>
      <w:r w:rsidRPr="00C77573">
        <w:rPr>
          <w:rFonts w:ascii="Times New Roman" w:hAnsi="Times New Roman" w:cs="Times New Roman"/>
          <w:i/>
          <w:sz w:val="24"/>
          <w:szCs w:val="8"/>
        </w:rPr>
        <w:t>Pedagógiai folyamatok szervezése – értekezletek, nevelés nélküli munkanapok</w:t>
      </w:r>
    </w:p>
    <w:p w:rsidR="00C80B07" w:rsidRDefault="00C80B07" w:rsidP="00C77573">
      <w:pPr>
        <w:pStyle w:val="Listaszerbekezds"/>
        <w:spacing w:after="120" w:line="240" w:lineRule="auto"/>
        <w:jc w:val="both"/>
        <w:rPr>
          <w:rFonts w:ascii="Times New Roman" w:hAnsi="Times New Roman" w:cs="Times New Roman"/>
          <w:sz w:val="24"/>
          <w:szCs w:val="8"/>
        </w:rPr>
      </w:pPr>
    </w:p>
    <w:p w:rsidR="00325CAC" w:rsidRPr="008727AA" w:rsidRDefault="00325CAC" w:rsidP="008727AA">
      <w:pPr>
        <w:spacing w:before="240" w:line="240" w:lineRule="auto"/>
        <w:ind w:firstLine="360"/>
        <w:jc w:val="both"/>
        <w:rPr>
          <w:rFonts w:ascii="Times New Roman" w:eastAsiaTheme="minorHAnsi" w:hAnsi="Times New Roman" w:cs="Times New Roman"/>
          <w:i/>
          <w:sz w:val="24"/>
          <w:szCs w:val="24"/>
          <w:u w:val="single"/>
        </w:rPr>
      </w:pPr>
      <w:r w:rsidRPr="008727AA">
        <w:rPr>
          <w:rFonts w:ascii="Times New Roman" w:hAnsi="Times New Roman" w:cs="Times New Roman"/>
          <w:i/>
          <w:sz w:val="24"/>
          <w:szCs w:val="24"/>
          <w:u w:val="single"/>
        </w:rPr>
        <w:t>6.2.1.A nevelőtestületi értekezletek</w:t>
      </w:r>
    </w:p>
    <w:p w:rsidR="00325CAC" w:rsidRPr="00F135F8" w:rsidRDefault="00325CAC" w:rsidP="009E35E4">
      <w:pPr>
        <w:spacing w:after="12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35F8">
        <w:rPr>
          <w:rFonts w:ascii="Times New Roman" w:hAnsi="Times New Roman" w:cs="Times New Roman"/>
          <w:i/>
          <w:sz w:val="24"/>
          <w:szCs w:val="24"/>
        </w:rPr>
        <w:t>Tanévnyitó nevelői és munkatársi értekezlet</w:t>
      </w:r>
    </w:p>
    <w:p w:rsidR="00325CAC" w:rsidRDefault="00325CAC" w:rsidP="009E35E4">
      <w:pPr>
        <w:spacing w:after="120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Téma:</w:t>
      </w:r>
    </w:p>
    <w:p w:rsidR="00325CAC" w:rsidRDefault="00325CAC" w:rsidP="009E35E4">
      <w:pPr>
        <w:pStyle w:val="Listaszerbekezds"/>
        <w:numPr>
          <w:ilvl w:val="0"/>
          <w:numId w:val="14"/>
        </w:numPr>
        <w:spacing w:after="120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tanév elindulásával kapcsolatos feladatok.</w:t>
      </w:r>
      <w:r w:rsidR="00E66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CAC" w:rsidRDefault="00325CAC" w:rsidP="009E35E4">
      <w:pPr>
        <w:pStyle w:val="Listaszerbekezds"/>
        <w:numPr>
          <w:ilvl w:val="0"/>
          <w:numId w:val="14"/>
        </w:numPr>
        <w:spacing w:after="120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Aktuális, és az új jogszabályok értelmezése, megbeszélése.</w:t>
      </w:r>
    </w:p>
    <w:p w:rsidR="00325CAC" w:rsidRDefault="00531EED" w:rsidP="009E35E4">
      <w:pPr>
        <w:pStyle w:val="Listaszerbekezds"/>
        <w:numPr>
          <w:ilvl w:val="0"/>
          <w:numId w:val="14"/>
        </w:numPr>
        <w:spacing w:after="120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Javaslattétel az év kiemelt pedagógia feladatára . Az új munkaterv megvitatása</w:t>
      </w:r>
    </w:p>
    <w:p w:rsidR="00325CAC" w:rsidRDefault="00325CAC" w:rsidP="009E35E4">
      <w:pPr>
        <w:pStyle w:val="Listaszerbekezds"/>
        <w:numPr>
          <w:ilvl w:val="0"/>
          <w:numId w:val="14"/>
        </w:numPr>
        <w:spacing w:after="120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Szervezési feladatok </w:t>
      </w:r>
    </w:p>
    <w:p w:rsidR="00A13E1F" w:rsidRDefault="00325CAC" w:rsidP="009E35E4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Határidő:</w:t>
      </w:r>
      <w:r w:rsidR="007E5212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17EB0">
        <w:rPr>
          <w:rFonts w:ascii="Times New Roman" w:hAnsi="Times New Roman" w:cs="Times New Roman"/>
          <w:sz w:val="24"/>
          <w:szCs w:val="24"/>
        </w:rPr>
        <w:t>augusztus 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Felelős</w:t>
      </w:r>
      <w:r>
        <w:rPr>
          <w:rFonts w:ascii="Times New Roman" w:hAnsi="Times New Roman" w:cs="Times New Roman"/>
          <w:sz w:val="24"/>
          <w:szCs w:val="24"/>
        </w:rPr>
        <w:t xml:space="preserve">: tagóvoda-vezető </w:t>
      </w:r>
    </w:p>
    <w:p w:rsidR="00C80B07" w:rsidRDefault="00C80B07" w:rsidP="009E35E4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5CAC" w:rsidRDefault="00325CAC" w:rsidP="009E35E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Nevelői értekezlet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5CAC" w:rsidRDefault="00325CAC" w:rsidP="009E35E4">
      <w:pPr>
        <w:spacing w:after="12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Téma:</w:t>
      </w:r>
    </w:p>
    <w:p w:rsidR="00325CAC" w:rsidRPr="00D94EB4" w:rsidRDefault="00325CAC" w:rsidP="009E35E4">
      <w:pPr>
        <w:pStyle w:val="Listaszerbekezds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94EB4">
        <w:rPr>
          <w:rFonts w:ascii="Times New Roman" w:hAnsi="Times New Roman" w:cs="Times New Roman"/>
          <w:sz w:val="24"/>
          <w:szCs w:val="24"/>
        </w:rPr>
        <w:t xml:space="preserve">A kiemelt pedagógiai feladat feldolgozása (kiselőadásokkal): </w:t>
      </w:r>
    </w:p>
    <w:p w:rsidR="00325CAC" w:rsidRDefault="00325CAC" w:rsidP="009E35E4">
      <w:pPr>
        <w:pStyle w:val="Listaszerbekezds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gyermekek és a csoportok neveltségi szintje</w:t>
      </w:r>
    </w:p>
    <w:p w:rsidR="00325CAC" w:rsidRDefault="00325CAC" w:rsidP="009E35E4">
      <w:pPr>
        <w:pStyle w:val="Listaszerbekezds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836EE0">
        <w:rPr>
          <w:rFonts w:ascii="Times New Roman" w:hAnsi="Times New Roman" w:cs="Times New Roman"/>
          <w:sz w:val="24"/>
          <w:szCs w:val="24"/>
        </w:rPr>
        <w:t>környezeti</w:t>
      </w:r>
      <w:r>
        <w:rPr>
          <w:rFonts w:ascii="Times New Roman" w:hAnsi="Times New Roman" w:cs="Times New Roman"/>
          <w:sz w:val="24"/>
          <w:szCs w:val="24"/>
        </w:rPr>
        <w:t xml:space="preserve"> nevelés fontossága óvodáskorban</w:t>
      </w:r>
    </w:p>
    <w:p w:rsidR="00325CAC" w:rsidRDefault="00325CAC" w:rsidP="009E35E4">
      <w:pPr>
        <w:pStyle w:val="Listaszerbekezds"/>
        <w:numPr>
          <w:ilvl w:val="0"/>
          <w:numId w:val="15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E02C32">
        <w:rPr>
          <w:rFonts w:ascii="Times New Roman" w:hAnsi="Times New Roman" w:cs="Times New Roman"/>
          <w:sz w:val="24"/>
          <w:szCs w:val="24"/>
        </w:rPr>
        <w:t xml:space="preserve">Az első félév </w:t>
      </w:r>
      <w:r w:rsidR="0086395D">
        <w:rPr>
          <w:rFonts w:ascii="Times New Roman" w:hAnsi="Times New Roman" w:cs="Times New Roman"/>
          <w:sz w:val="24"/>
          <w:szCs w:val="24"/>
        </w:rPr>
        <w:t xml:space="preserve">elemzése, </w:t>
      </w:r>
      <w:r w:rsidRPr="00E02C32">
        <w:rPr>
          <w:rFonts w:ascii="Times New Roman" w:hAnsi="Times New Roman" w:cs="Times New Roman"/>
          <w:sz w:val="24"/>
          <w:szCs w:val="24"/>
        </w:rPr>
        <w:t>értékelése, tapasztalatok megbeszélése</w:t>
      </w:r>
      <w:r w:rsidR="00463C9C">
        <w:rPr>
          <w:rFonts w:ascii="Times New Roman" w:hAnsi="Times New Roman" w:cs="Times New Roman"/>
          <w:sz w:val="24"/>
          <w:szCs w:val="24"/>
        </w:rPr>
        <w:t>, korrekció</w:t>
      </w:r>
    </w:p>
    <w:p w:rsidR="0086395D" w:rsidRPr="00E02C32" w:rsidRDefault="0086395D" w:rsidP="009E35E4">
      <w:pPr>
        <w:pStyle w:val="Listaszerbekezds"/>
        <w:numPr>
          <w:ilvl w:val="0"/>
          <w:numId w:val="15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2456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.félév</w:t>
      </w:r>
      <w:r w:rsidR="00503E89">
        <w:rPr>
          <w:rFonts w:ascii="Times New Roman" w:hAnsi="Times New Roman" w:cs="Times New Roman"/>
          <w:sz w:val="24"/>
          <w:szCs w:val="24"/>
        </w:rPr>
        <w:t xml:space="preserve"> feladatai</w:t>
      </w:r>
    </w:p>
    <w:p w:rsidR="00325CAC" w:rsidRDefault="00325CAC" w:rsidP="009E35E4">
      <w:pPr>
        <w:spacing w:after="240"/>
        <w:ind w:left="141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Határidő:</w:t>
      </w:r>
      <w:r w:rsidR="007E5212">
        <w:rPr>
          <w:rFonts w:ascii="Times New Roman" w:hAnsi="Times New Roman" w:cs="Times New Roman"/>
          <w:sz w:val="24"/>
          <w:szCs w:val="24"/>
        </w:rPr>
        <w:t xml:space="preserve"> 2023</w:t>
      </w:r>
      <w:r w:rsidR="00400388">
        <w:rPr>
          <w:rFonts w:ascii="Times New Roman" w:hAnsi="Times New Roman" w:cs="Times New Roman"/>
          <w:sz w:val="24"/>
          <w:szCs w:val="24"/>
        </w:rPr>
        <w:t xml:space="preserve"> február 16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Felelős</w:t>
      </w:r>
      <w:r>
        <w:rPr>
          <w:rFonts w:ascii="Times New Roman" w:hAnsi="Times New Roman" w:cs="Times New Roman"/>
          <w:sz w:val="24"/>
          <w:szCs w:val="24"/>
        </w:rPr>
        <w:t>: tagóvoda-vezető</w:t>
      </w:r>
    </w:p>
    <w:p w:rsidR="00C80B07" w:rsidRDefault="00C80B07" w:rsidP="009E35E4">
      <w:pPr>
        <w:spacing w:after="240"/>
        <w:ind w:left="141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CAC" w:rsidRDefault="00836EE0" w:rsidP="00325CA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325CAC">
        <w:rPr>
          <w:rFonts w:ascii="Times New Roman" w:hAnsi="Times New Roman" w:cs="Times New Roman"/>
          <w:i/>
          <w:sz w:val="24"/>
          <w:szCs w:val="24"/>
        </w:rPr>
        <w:t xml:space="preserve"> Tanévzáró munkatársi értekezlet</w:t>
      </w:r>
      <w:r w:rsidR="00325CAC">
        <w:rPr>
          <w:rFonts w:ascii="Times New Roman" w:hAnsi="Times New Roman" w:cs="Times New Roman"/>
          <w:i/>
          <w:sz w:val="24"/>
          <w:szCs w:val="24"/>
        </w:rPr>
        <w:tab/>
      </w:r>
      <w:r w:rsidR="00325CAC">
        <w:rPr>
          <w:rFonts w:ascii="Times New Roman" w:hAnsi="Times New Roman" w:cs="Times New Roman"/>
          <w:i/>
          <w:sz w:val="24"/>
          <w:szCs w:val="24"/>
        </w:rPr>
        <w:tab/>
      </w:r>
    </w:p>
    <w:p w:rsidR="00325CAC" w:rsidRDefault="00325CAC" w:rsidP="00325CA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Téma: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5CAC" w:rsidRDefault="00325CAC" w:rsidP="009E35E4">
      <w:pPr>
        <w:pStyle w:val="Listaszerbekezds"/>
        <w:numPr>
          <w:ilvl w:val="0"/>
          <w:numId w:val="16"/>
        </w:numPr>
        <w:spacing w:after="120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503E89">
        <w:rPr>
          <w:rFonts w:ascii="Times New Roman" w:hAnsi="Times New Roman" w:cs="Times New Roman"/>
          <w:sz w:val="24"/>
          <w:szCs w:val="24"/>
        </w:rPr>
        <w:t>2</w:t>
      </w:r>
      <w:r w:rsidR="007E5212">
        <w:rPr>
          <w:rFonts w:ascii="Times New Roman" w:hAnsi="Times New Roman" w:cs="Times New Roman"/>
          <w:sz w:val="24"/>
          <w:szCs w:val="24"/>
        </w:rPr>
        <w:t>022-2023</w:t>
      </w:r>
      <w:r w:rsidR="00503E89">
        <w:rPr>
          <w:rFonts w:ascii="Times New Roman" w:hAnsi="Times New Roman" w:cs="Times New Roman"/>
          <w:sz w:val="24"/>
          <w:szCs w:val="24"/>
        </w:rPr>
        <w:t xml:space="preserve">-es </w:t>
      </w:r>
      <w:r>
        <w:rPr>
          <w:rFonts w:ascii="Times New Roman" w:hAnsi="Times New Roman" w:cs="Times New Roman"/>
          <w:sz w:val="24"/>
          <w:szCs w:val="24"/>
        </w:rPr>
        <w:t xml:space="preserve">nevelési év </w:t>
      </w:r>
      <w:r w:rsidR="00503E89">
        <w:rPr>
          <w:rFonts w:ascii="Times New Roman" w:hAnsi="Times New Roman" w:cs="Times New Roman"/>
          <w:sz w:val="24"/>
          <w:szCs w:val="24"/>
        </w:rPr>
        <w:t xml:space="preserve">munkájának elemzése, </w:t>
      </w:r>
      <w:r w:rsidR="00463C9C">
        <w:rPr>
          <w:rFonts w:ascii="Times New Roman" w:hAnsi="Times New Roman" w:cs="Times New Roman"/>
          <w:sz w:val="24"/>
          <w:szCs w:val="24"/>
        </w:rPr>
        <w:t>értékelése</w:t>
      </w:r>
    </w:p>
    <w:p w:rsidR="00325CAC" w:rsidRPr="00E02C32" w:rsidRDefault="00A03EC6" w:rsidP="009E35E4">
      <w:pPr>
        <w:pStyle w:val="Listaszerbekezds"/>
        <w:numPr>
          <w:ilvl w:val="0"/>
          <w:numId w:val="16"/>
        </w:numPr>
        <w:spacing w:after="120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gyermekek egyéni fejlettségmérésének eredményei alapján a következő nevelési év feladatainak meghatározása</w:t>
      </w:r>
    </w:p>
    <w:p w:rsidR="00325CAC" w:rsidRDefault="0046774E" w:rsidP="009E35E4">
      <w:pPr>
        <w:pStyle w:val="Listaszerbekezds"/>
        <w:numPr>
          <w:ilvl w:val="0"/>
          <w:numId w:val="16"/>
        </w:numPr>
        <w:spacing w:after="120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Csapatépítés</w:t>
      </w:r>
      <w:r w:rsidR="00325CAC">
        <w:rPr>
          <w:rFonts w:ascii="Times New Roman" w:hAnsi="Times New Roman" w:cs="Times New Roman"/>
          <w:sz w:val="24"/>
          <w:szCs w:val="24"/>
        </w:rPr>
        <w:t>.</w:t>
      </w:r>
    </w:p>
    <w:p w:rsidR="00C93EA3" w:rsidRDefault="00325CAC" w:rsidP="009E35E4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7E5212">
        <w:rPr>
          <w:rFonts w:ascii="Times New Roman" w:hAnsi="Times New Roman" w:cs="Times New Roman"/>
          <w:sz w:val="24"/>
          <w:szCs w:val="24"/>
        </w:rPr>
        <w:t>23</w:t>
      </w:r>
      <w:r w:rsidR="00400388">
        <w:rPr>
          <w:rFonts w:ascii="Times New Roman" w:hAnsi="Times New Roman" w:cs="Times New Roman"/>
          <w:sz w:val="24"/>
          <w:szCs w:val="24"/>
        </w:rPr>
        <w:t>. június 18.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Felelős</w:t>
      </w:r>
      <w:r>
        <w:rPr>
          <w:rFonts w:ascii="Times New Roman" w:hAnsi="Times New Roman" w:cs="Times New Roman"/>
          <w:sz w:val="24"/>
          <w:szCs w:val="24"/>
        </w:rPr>
        <w:t>: tagóvoda-vezető</w:t>
      </w:r>
    </w:p>
    <w:p w:rsidR="00C80B07" w:rsidRDefault="00C80B07" w:rsidP="009E35E4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0FF0" w:rsidRDefault="006B0FF0" w:rsidP="009E35E4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0FF0" w:rsidRDefault="006B0FF0" w:rsidP="009E35E4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0FF0" w:rsidRDefault="006B0FF0" w:rsidP="009E35E4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0A97" w:rsidRPr="008727AA" w:rsidRDefault="00355B56" w:rsidP="009E35E4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727A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2926F2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8727AA">
        <w:rPr>
          <w:rFonts w:ascii="Times New Roman" w:hAnsi="Times New Roman" w:cs="Times New Roman"/>
          <w:i/>
          <w:sz w:val="24"/>
          <w:szCs w:val="24"/>
          <w:u w:val="single"/>
        </w:rPr>
        <w:t xml:space="preserve">6.2.2  </w:t>
      </w:r>
      <w:r w:rsidR="00325CAC" w:rsidRPr="008727AA">
        <w:rPr>
          <w:rFonts w:ascii="Times New Roman" w:hAnsi="Times New Roman" w:cs="Times New Roman"/>
          <w:i/>
          <w:sz w:val="24"/>
          <w:szCs w:val="24"/>
          <w:u w:val="single"/>
        </w:rPr>
        <w:t>Havi, rövid megbeszélések</w:t>
      </w:r>
      <w:r w:rsidR="00325CAC" w:rsidRPr="008727AA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325CAC" w:rsidRDefault="00330A97" w:rsidP="009E35E4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2926F2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Nevelőtestület részére</w:t>
      </w:r>
      <w:r w:rsidR="00325CAC">
        <w:rPr>
          <w:rFonts w:ascii="Times New Roman" w:hAnsi="Times New Roman" w:cs="Times New Roman"/>
          <w:i/>
          <w:sz w:val="24"/>
          <w:szCs w:val="24"/>
        </w:rPr>
        <w:tab/>
      </w:r>
      <w:r w:rsidR="00325CAC">
        <w:rPr>
          <w:rFonts w:ascii="Times New Roman" w:hAnsi="Times New Roman" w:cs="Times New Roman"/>
          <w:i/>
          <w:sz w:val="24"/>
          <w:szCs w:val="24"/>
        </w:rPr>
        <w:tab/>
      </w:r>
    </w:p>
    <w:p w:rsidR="00325CAC" w:rsidRDefault="00325CAC" w:rsidP="009E35E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Téma:</w:t>
      </w:r>
      <w:r>
        <w:rPr>
          <w:rFonts w:ascii="Times New Roman" w:hAnsi="Times New Roman" w:cs="Times New Roman"/>
          <w:sz w:val="24"/>
          <w:szCs w:val="24"/>
        </w:rPr>
        <w:t xml:space="preserve"> Az adott hónap teendőinek egyeztetése, az esetleges problémák megbeszélése, a továbbképzéseken hallottak elmondása.</w:t>
      </w:r>
    </w:p>
    <w:p w:rsidR="00325CAC" w:rsidRDefault="00325CAC" w:rsidP="009E35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Ideje:</w:t>
      </w:r>
      <w:r>
        <w:rPr>
          <w:rFonts w:ascii="Times New Roman" w:hAnsi="Times New Roman" w:cs="Times New Roman"/>
          <w:sz w:val="24"/>
          <w:szCs w:val="24"/>
        </w:rPr>
        <w:t xml:space="preserve"> minden hónap elején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tagóvoda-vezető</w:t>
      </w:r>
    </w:p>
    <w:p w:rsidR="00C93EA3" w:rsidRDefault="00C93EA3" w:rsidP="009E35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egyeztetett időpontban</w:t>
      </w:r>
    </w:p>
    <w:p w:rsidR="00C80B07" w:rsidRDefault="00C93EA3" w:rsidP="0069055D">
      <w:pPr>
        <w:spacing w:after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9055D" w:rsidRPr="0069055D" w:rsidRDefault="0069055D" w:rsidP="0069055D">
      <w:pPr>
        <w:spacing w:after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0A97" w:rsidRDefault="00330A97" w:rsidP="009E35E4">
      <w:pPr>
        <w:spacing w:after="36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0A97">
        <w:rPr>
          <w:rFonts w:ascii="Times New Roman" w:hAnsi="Times New Roman" w:cs="Times New Roman"/>
          <w:i/>
          <w:sz w:val="24"/>
          <w:szCs w:val="24"/>
        </w:rPr>
        <w:t>Nevelő oktató munkát közvetlenül segítők részére</w:t>
      </w:r>
    </w:p>
    <w:p w:rsidR="00727F4D" w:rsidRDefault="00727F4D" w:rsidP="009E35E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Téma:</w:t>
      </w:r>
      <w:r>
        <w:rPr>
          <w:rFonts w:ascii="Times New Roman" w:hAnsi="Times New Roman" w:cs="Times New Roman"/>
          <w:sz w:val="24"/>
          <w:szCs w:val="24"/>
        </w:rPr>
        <w:t xml:space="preserve"> Az adott hónap teendőinek egyeztetése, az esetleges problémák megbeszélése, </w:t>
      </w:r>
    </w:p>
    <w:p w:rsidR="00727F4D" w:rsidRDefault="00727F4D" w:rsidP="009E35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Ideje:</w:t>
      </w:r>
      <w:r>
        <w:rPr>
          <w:rFonts w:ascii="Times New Roman" w:hAnsi="Times New Roman" w:cs="Times New Roman"/>
          <w:sz w:val="24"/>
          <w:szCs w:val="24"/>
        </w:rPr>
        <w:t xml:space="preserve"> minden hónap elején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7F4D" w:rsidRDefault="00727F4D" w:rsidP="009E35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egyeztetett időpontban</w:t>
      </w:r>
      <w:r w:rsidR="00E02C32">
        <w:rPr>
          <w:rFonts w:ascii="Times New Roman" w:hAnsi="Times New Roman" w:cs="Times New Roman"/>
          <w:sz w:val="24"/>
          <w:szCs w:val="24"/>
        </w:rPr>
        <w:t>, vagy szükség szerint</w:t>
      </w:r>
    </w:p>
    <w:p w:rsidR="00E02C32" w:rsidRDefault="00E02C32" w:rsidP="009E35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tagóvoda-vezető</w:t>
      </w:r>
    </w:p>
    <w:p w:rsidR="00325CAC" w:rsidRDefault="00325CAC" w:rsidP="009E35E4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0AF6" w:rsidRPr="00727F4D" w:rsidRDefault="007A0AF6" w:rsidP="009E35E4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5CAC" w:rsidRPr="002926F2" w:rsidRDefault="00106E78" w:rsidP="009E35E4">
      <w:pPr>
        <w:spacing w:after="120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6F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25CAC" w:rsidRPr="002926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7F4D" w:rsidRPr="002926F2">
        <w:rPr>
          <w:rFonts w:ascii="Times New Roman" w:hAnsi="Times New Roman" w:cs="Times New Roman"/>
          <w:i/>
          <w:sz w:val="24"/>
          <w:szCs w:val="24"/>
        </w:rPr>
        <w:t xml:space="preserve">6.2.3. </w:t>
      </w:r>
      <w:r w:rsidR="00325CAC" w:rsidRPr="002926F2">
        <w:rPr>
          <w:rFonts w:ascii="Times New Roman" w:hAnsi="Times New Roman" w:cs="Times New Roman"/>
          <w:i/>
          <w:sz w:val="24"/>
          <w:szCs w:val="24"/>
        </w:rPr>
        <w:t xml:space="preserve">A szülői értekezleteink rendje a </w:t>
      </w:r>
      <w:r w:rsidR="007E5212">
        <w:rPr>
          <w:rFonts w:ascii="Times New Roman" w:hAnsi="Times New Roman" w:cs="Times New Roman"/>
          <w:i/>
          <w:sz w:val="24"/>
          <w:szCs w:val="24"/>
        </w:rPr>
        <w:t>2022/2023.-a</w:t>
      </w:r>
      <w:r w:rsidR="00325CAC" w:rsidRPr="002926F2">
        <w:rPr>
          <w:rFonts w:ascii="Times New Roman" w:hAnsi="Times New Roman" w:cs="Times New Roman"/>
          <w:i/>
          <w:sz w:val="24"/>
          <w:szCs w:val="24"/>
        </w:rPr>
        <w:t>s nevelési évben:</w:t>
      </w:r>
    </w:p>
    <w:p w:rsidR="002F5731" w:rsidRDefault="002F5731" w:rsidP="009E35E4">
      <w:pPr>
        <w:spacing w:after="120"/>
        <w:jc w:val="both"/>
        <w:rPr>
          <w:rFonts w:ascii="Times New Roman" w:hAnsi="Times New Roman" w:cs="Times New Roman"/>
          <w:sz w:val="24"/>
        </w:rPr>
      </w:pPr>
      <w:r w:rsidRPr="002F5731">
        <w:rPr>
          <w:rFonts w:ascii="Times New Roman" w:hAnsi="Times New Roman" w:cs="Times New Roman"/>
          <w:sz w:val="24"/>
        </w:rPr>
        <w:t xml:space="preserve">A nevelési év folyamán általában 2 szülői értekezleteket tartunk, melynek pontos időpontját a csoportot vezető óvodapedagógusok jelölik ki. </w:t>
      </w:r>
      <w:r w:rsidR="0069055D">
        <w:rPr>
          <w:rFonts w:ascii="Times New Roman" w:hAnsi="Times New Roman" w:cs="Times New Roman"/>
          <w:sz w:val="24"/>
        </w:rPr>
        <w:t xml:space="preserve">A szülői értekezletek  előző nevelési évben kidolgozott projekt szerint valósítjuk meg. </w:t>
      </w:r>
      <w:r w:rsidRPr="002F5731">
        <w:rPr>
          <w:rFonts w:ascii="Times New Roman" w:hAnsi="Times New Roman" w:cs="Times New Roman"/>
          <w:sz w:val="24"/>
        </w:rPr>
        <w:t>A szülői értekezletek témáit az óvodapedagógusok önállóan határozzák meg, annak megfelelően, hogy az adott gyermekcsoportok, milyen életkori és egyén</w:t>
      </w:r>
      <w:r w:rsidR="0069055D">
        <w:rPr>
          <w:rFonts w:ascii="Times New Roman" w:hAnsi="Times New Roman" w:cs="Times New Roman"/>
          <w:sz w:val="24"/>
        </w:rPr>
        <w:t>i sajátosságokkal rendelkeznek, milyen problémák adódnak a csoportban</w:t>
      </w:r>
    </w:p>
    <w:p w:rsidR="00A13E1F" w:rsidRDefault="00A13E1F" w:rsidP="009E35E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A0AF6" w:rsidRPr="002F5731" w:rsidRDefault="007A0AF6" w:rsidP="002F573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25CAC" w:rsidRPr="002926F2" w:rsidRDefault="00325CAC" w:rsidP="002569C9">
      <w:pPr>
        <w:pStyle w:val="Listaszerbekezds"/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6F2">
        <w:rPr>
          <w:rFonts w:ascii="Times New Roman" w:hAnsi="Times New Roman" w:cs="Times New Roman"/>
          <w:sz w:val="24"/>
          <w:szCs w:val="24"/>
        </w:rPr>
        <w:t>Tanévnyitó szülői értekezlet</w:t>
      </w:r>
      <w:r w:rsidR="002926F2" w:rsidRPr="002926F2">
        <w:rPr>
          <w:rFonts w:ascii="Times New Roman" w:hAnsi="Times New Roman" w:cs="Times New Roman"/>
          <w:sz w:val="24"/>
          <w:szCs w:val="24"/>
        </w:rPr>
        <w:t xml:space="preserve"> az új gyermekek szülei részére</w:t>
      </w:r>
    </w:p>
    <w:p w:rsidR="002926F2" w:rsidRPr="002926F2" w:rsidRDefault="002926F2" w:rsidP="002926F2">
      <w:pPr>
        <w:pStyle w:val="Listaszerbekezds"/>
        <w:spacing w:after="12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25CAC" w:rsidRDefault="00325CAC" w:rsidP="00325CAC">
      <w:pPr>
        <w:spacing w:after="120" w:line="240" w:lineRule="auto"/>
        <w:ind w:left="851" w:hanging="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Téma: </w:t>
      </w:r>
    </w:p>
    <w:p w:rsidR="00B93DF6" w:rsidRPr="00D9653E" w:rsidRDefault="00325CAC" w:rsidP="002569C9">
      <w:pPr>
        <w:pStyle w:val="Listaszerbekezds"/>
        <w:numPr>
          <w:ilvl w:val="0"/>
          <w:numId w:val="2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53E">
        <w:rPr>
          <w:rFonts w:ascii="Times New Roman" w:hAnsi="Times New Roman" w:cs="Times New Roman"/>
          <w:sz w:val="24"/>
          <w:szCs w:val="24"/>
        </w:rPr>
        <w:t xml:space="preserve">Az óvoda bemutatása, a </w:t>
      </w:r>
      <w:r w:rsidRPr="00D9653E">
        <w:rPr>
          <w:rFonts w:ascii="Times New Roman" w:hAnsi="Times New Roman" w:cs="Times New Roman"/>
          <w:i/>
          <w:sz w:val="24"/>
          <w:szCs w:val="24"/>
        </w:rPr>
        <w:t>Házirend</w:t>
      </w:r>
      <w:r w:rsidRPr="00D9653E">
        <w:rPr>
          <w:rFonts w:ascii="Times New Roman" w:hAnsi="Times New Roman" w:cs="Times New Roman"/>
          <w:sz w:val="24"/>
          <w:szCs w:val="24"/>
        </w:rPr>
        <w:t xml:space="preserve"> rövid ismertetése. </w:t>
      </w:r>
    </w:p>
    <w:p w:rsidR="00D9653E" w:rsidRPr="00D9653E" w:rsidRDefault="00325CAC" w:rsidP="002569C9">
      <w:pPr>
        <w:pStyle w:val="Listaszerbekezds"/>
        <w:numPr>
          <w:ilvl w:val="0"/>
          <w:numId w:val="2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53E">
        <w:rPr>
          <w:rFonts w:ascii="Times New Roman" w:hAnsi="Times New Roman" w:cs="Times New Roman"/>
          <w:sz w:val="24"/>
          <w:szCs w:val="24"/>
        </w:rPr>
        <w:t xml:space="preserve">Tanácsok az óvodába lépés megkönnyítése érdekében. </w:t>
      </w:r>
    </w:p>
    <w:p w:rsidR="00325CAC" w:rsidRPr="00D9653E" w:rsidRDefault="00325CAC" w:rsidP="002569C9">
      <w:pPr>
        <w:pStyle w:val="Listaszerbekezds"/>
        <w:numPr>
          <w:ilvl w:val="0"/>
          <w:numId w:val="2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53E">
        <w:rPr>
          <w:rFonts w:ascii="Times New Roman" w:hAnsi="Times New Roman" w:cs="Times New Roman"/>
          <w:sz w:val="24"/>
          <w:szCs w:val="24"/>
        </w:rPr>
        <w:t>Rövid megbeszélés a saját, csoportos óvónőkkel.</w:t>
      </w:r>
    </w:p>
    <w:p w:rsidR="00400388" w:rsidRDefault="00325CAC" w:rsidP="00325CA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Ideje:</w:t>
      </w:r>
      <w:r>
        <w:rPr>
          <w:rFonts w:ascii="Times New Roman" w:hAnsi="Times New Roman" w:cs="Times New Roman"/>
          <w:sz w:val="24"/>
          <w:szCs w:val="24"/>
        </w:rPr>
        <w:tab/>
      </w:r>
      <w:r w:rsidR="007E5212">
        <w:rPr>
          <w:rFonts w:ascii="Times New Roman" w:hAnsi="Times New Roman" w:cs="Times New Roman"/>
          <w:sz w:val="24"/>
          <w:szCs w:val="24"/>
        </w:rPr>
        <w:t>2022</w:t>
      </w:r>
      <w:r w:rsidR="00D9653E">
        <w:rPr>
          <w:rFonts w:ascii="Times New Roman" w:hAnsi="Times New Roman" w:cs="Times New Roman"/>
          <w:sz w:val="24"/>
          <w:szCs w:val="24"/>
        </w:rPr>
        <w:t>. augusztus 25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00388" w:rsidRPr="007A0AF6" w:rsidRDefault="00325CAC" w:rsidP="007A0AF6">
      <w:pPr>
        <w:spacing w:after="12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Felelős</w:t>
      </w:r>
      <w:r w:rsidR="007A0AF6">
        <w:rPr>
          <w:rFonts w:ascii="Times New Roman" w:hAnsi="Times New Roman" w:cs="Times New Roman"/>
          <w:sz w:val="24"/>
          <w:szCs w:val="24"/>
        </w:rPr>
        <w:t>: tagóvoda-vezető</w:t>
      </w:r>
    </w:p>
    <w:p w:rsidR="00325CAC" w:rsidRPr="00450305" w:rsidRDefault="00325CAC" w:rsidP="006B0FF0">
      <w:pPr>
        <w:pStyle w:val="Szvegtrzs2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0305">
        <w:rPr>
          <w:rFonts w:ascii="Times New Roman" w:hAnsi="Times New Roman" w:cs="Times New Roman"/>
          <w:sz w:val="24"/>
          <w:szCs w:val="24"/>
        </w:rPr>
        <w:t xml:space="preserve"> Őszi csoportos szülői értekezletek.</w:t>
      </w:r>
    </w:p>
    <w:p w:rsidR="00325CAC" w:rsidRDefault="00325CAC" w:rsidP="009E35E4">
      <w:pPr>
        <w:spacing w:after="120"/>
        <w:ind w:left="1560" w:hanging="8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Téma:</w:t>
      </w:r>
    </w:p>
    <w:p w:rsidR="00325CAC" w:rsidRDefault="00325CAC" w:rsidP="009E35E4">
      <w:pPr>
        <w:pStyle w:val="Listaszerbekezds"/>
        <w:numPr>
          <w:ilvl w:val="0"/>
          <w:numId w:val="2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9653E">
        <w:rPr>
          <w:rFonts w:ascii="Times New Roman" w:hAnsi="Times New Roman" w:cs="Times New Roman"/>
          <w:sz w:val="24"/>
          <w:szCs w:val="24"/>
        </w:rPr>
        <w:t>A beszoktatás és a visszaszoktatás tapasztalatai.</w:t>
      </w:r>
    </w:p>
    <w:p w:rsidR="00184CF2" w:rsidRPr="00D9653E" w:rsidRDefault="00184CF2" w:rsidP="009E35E4">
      <w:pPr>
        <w:pStyle w:val="Listaszerbekezds"/>
        <w:numPr>
          <w:ilvl w:val="0"/>
          <w:numId w:val="2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hetirend, napirend</w:t>
      </w:r>
      <w:r w:rsidR="008D4952">
        <w:rPr>
          <w:rFonts w:ascii="Times New Roman" w:hAnsi="Times New Roman" w:cs="Times New Roman"/>
          <w:sz w:val="24"/>
          <w:szCs w:val="24"/>
        </w:rPr>
        <w:t>, programok, rendezvények ismertetése</w:t>
      </w:r>
    </w:p>
    <w:p w:rsidR="00325CAC" w:rsidRPr="00D9653E" w:rsidRDefault="00325CAC" w:rsidP="009E35E4">
      <w:pPr>
        <w:pStyle w:val="Listaszerbekezds"/>
        <w:numPr>
          <w:ilvl w:val="0"/>
          <w:numId w:val="2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9653E">
        <w:rPr>
          <w:rFonts w:ascii="Times New Roman" w:hAnsi="Times New Roman" w:cs="Times New Roman"/>
          <w:sz w:val="24"/>
          <w:szCs w:val="24"/>
        </w:rPr>
        <w:lastRenderedPageBreak/>
        <w:t>A gyermekek neveltségi szintjével kapcsolatos problémák megbeszélése.</w:t>
      </w:r>
    </w:p>
    <w:p w:rsidR="00325CAC" w:rsidRPr="00D9653E" w:rsidRDefault="002D064A" w:rsidP="009E35E4">
      <w:pPr>
        <w:pStyle w:val="Listaszerbekezds"/>
        <w:numPr>
          <w:ilvl w:val="0"/>
          <w:numId w:val="2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9653E">
        <w:rPr>
          <w:rFonts w:ascii="Times New Roman" w:hAnsi="Times New Roman" w:cs="Times New Roman"/>
          <w:sz w:val="24"/>
          <w:szCs w:val="24"/>
        </w:rPr>
        <w:t xml:space="preserve">Az I. félév feladatai különös </w:t>
      </w:r>
      <w:r w:rsidR="00184CF2">
        <w:rPr>
          <w:rFonts w:ascii="Times New Roman" w:hAnsi="Times New Roman" w:cs="Times New Roman"/>
          <w:sz w:val="24"/>
          <w:szCs w:val="24"/>
        </w:rPr>
        <w:t>tekintettel a gyermekek fejlődése szempontjából</w:t>
      </w:r>
    </w:p>
    <w:p w:rsidR="00325CAC" w:rsidRPr="00D9653E" w:rsidRDefault="00325CAC" w:rsidP="009E35E4">
      <w:pPr>
        <w:pStyle w:val="Listaszerbekezds"/>
        <w:numPr>
          <w:ilvl w:val="0"/>
          <w:numId w:val="2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9653E">
        <w:rPr>
          <w:rFonts w:ascii="Times New Roman" w:hAnsi="Times New Roman" w:cs="Times New Roman"/>
          <w:sz w:val="24"/>
          <w:szCs w:val="24"/>
        </w:rPr>
        <w:t>Az iskolai életre való felkészülés, iskolaérettség kritériumai</w:t>
      </w:r>
    </w:p>
    <w:p w:rsidR="00325CAC" w:rsidRPr="00D9653E" w:rsidRDefault="00325CAC" w:rsidP="009E35E4">
      <w:pPr>
        <w:pStyle w:val="Listaszerbekezds"/>
        <w:numPr>
          <w:ilvl w:val="0"/>
          <w:numId w:val="2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9653E">
        <w:rPr>
          <w:rFonts w:ascii="Times New Roman" w:hAnsi="Times New Roman" w:cs="Times New Roman"/>
          <w:sz w:val="24"/>
          <w:szCs w:val="24"/>
        </w:rPr>
        <w:t>Aktualitások</w:t>
      </w:r>
    </w:p>
    <w:p w:rsidR="00400388" w:rsidRDefault="00325CAC" w:rsidP="009E35E4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Ideje:</w:t>
      </w:r>
      <w:r>
        <w:rPr>
          <w:rFonts w:ascii="Times New Roman" w:hAnsi="Times New Roman" w:cs="Times New Roman"/>
          <w:sz w:val="24"/>
          <w:szCs w:val="24"/>
        </w:rPr>
        <w:tab/>
        <w:t>20</w:t>
      </w:r>
      <w:r w:rsidR="007E5212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. szeptember </w:t>
      </w:r>
      <w:r w:rsidR="00973BCD">
        <w:rPr>
          <w:rFonts w:ascii="Times New Roman" w:hAnsi="Times New Roman" w:cs="Times New Roman"/>
          <w:sz w:val="24"/>
          <w:szCs w:val="24"/>
        </w:rPr>
        <w:t>09</w:t>
      </w:r>
      <w:r w:rsidR="00450305">
        <w:rPr>
          <w:rFonts w:ascii="Times New Roman" w:hAnsi="Times New Roman" w:cs="Times New Roman"/>
          <w:sz w:val="24"/>
          <w:szCs w:val="24"/>
        </w:rPr>
        <w:t>-20.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5CAC" w:rsidRDefault="00325CAC" w:rsidP="009E35E4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tagóvoda-vezető,  </w:t>
      </w:r>
      <w:r w:rsidR="0040038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80B07" w:rsidRDefault="00400388" w:rsidP="006B0FF0">
      <w:pPr>
        <w:spacing w:after="0"/>
        <w:ind w:left="5663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valamennyi óvónő</w:t>
      </w:r>
    </w:p>
    <w:p w:rsidR="00C80B07" w:rsidRDefault="00C80B07" w:rsidP="009E35E4">
      <w:pPr>
        <w:spacing w:after="0"/>
        <w:ind w:left="5663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C80B07" w:rsidRDefault="00C80B07" w:rsidP="009E35E4">
      <w:pPr>
        <w:spacing w:after="0"/>
        <w:ind w:left="5663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325CAC" w:rsidRDefault="00325CAC" w:rsidP="009E35E4">
      <w:pPr>
        <w:pStyle w:val="Szvegtrzs2"/>
        <w:spacing w:line="276" w:lineRule="auto"/>
        <w:ind w:firstLine="284"/>
        <w:rPr>
          <w:sz w:val="24"/>
          <w:szCs w:val="24"/>
        </w:rPr>
      </w:pPr>
      <w:r w:rsidRPr="002D064A">
        <w:rPr>
          <w:rFonts w:ascii="Times New Roman" w:hAnsi="Times New Roman" w:cs="Times New Roman"/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6B0FF0">
        <w:rPr>
          <w:sz w:val="24"/>
          <w:szCs w:val="24"/>
        </w:rPr>
        <w:t xml:space="preserve">  </w:t>
      </w:r>
      <w:r w:rsidRPr="002D064A">
        <w:rPr>
          <w:rFonts w:ascii="Times New Roman" w:hAnsi="Times New Roman" w:cs="Times New Roman"/>
          <w:sz w:val="24"/>
          <w:szCs w:val="24"/>
        </w:rPr>
        <w:t>Februári csoportos szülői értekezletek.</w:t>
      </w:r>
    </w:p>
    <w:p w:rsidR="00325CAC" w:rsidRDefault="00325CAC" w:rsidP="009E35E4">
      <w:pPr>
        <w:spacing w:after="120"/>
        <w:ind w:left="1418" w:hanging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Téma: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CAC" w:rsidRDefault="00BA2F39" w:rsidP="009E35E4">
      <w:pPr>
        <w:spacing w:after="120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Csoport és a gyerekek fejlődésének ismertetése. </w:t>
      </w:r>
      <w:r w:rsidR="00535D30">
        <w:rPr>
          <w:rFonts w:ascii="Times New Roman" w:hAnsi="Times New Roman" w:cs="Times New Roman"/>
          <w:sz w:val="24"/>
          <w:szCs w:val="24"/>
        </w:rPr>
        <w:t>Tájékoztatás a</w:t>
      </w:r>
      <w:r w:rsidR="00325CAC">
        <w:rPr>
          <w:rFonts w:ascii="Times New Roman" w:hAnsi="Times New Roman" w:cs="Times New Roman"/>
          <w:sz w:val="24"/>
          <w:szCs w:val="24"/>
        </w:rPr>
        <w:t xml:space="preserve"> II. félév feladatai</w:t>
      </w:r>
      <w:r w:rsidR="00535D30">
        <w:rPr>
          <w:rFonts w:ascii="Times New Roman" w:hAnsi="Times New Roman" w:cs="Times New Roman"/>
          <w:sz w:val="24"/>
          <w:szCs w:val="24"/>
        </w:rPr>
        <w:t>ról</w:t>
      </w:r>
      <w:r w:rsidR="00325CAC">
        <w:rPr>
          <w:rFonts w:ascii="Times New Roman" w:hAnsi="Times New Roman" w:cs="Times New Roman"/>
          <w:sz w:val="24"/>
          <w:szCs w:val="24"/>
        </w:rPr>
        <w:t>, programok</w:t>
      </w:r>
      <w:r w:rsidR="00535D30">
        <w:rPr>
          <w:rFonts w:ascii="Times New Roman" w:hAnsi="Times New Roman" w:cs="Times New Roman"/>
          <w:sz w:val="24"/>
          <w:szCs w:val="24"/>
        </w:rPr>
        <w:t>ról</w:t>
      </w:r>
      <w:r w:rsidR="00325CAC">
        <w:rPr>
          <w:rFonts w:ascii="Times New Roman" w:hAnsi="Times New Roman" w:cs="Times New Roman"/>
          <w:sz w:val="24"/>
          <w:szCs w:val="24"/>
        </w:rPr>
        <w:t>, rendezvények</w:t>
      </w:r>
      <w:r w:rsidR="00535D30">
        <w:rPr>
          <w:rFonts w:ascii="Times New Roman" w:hAnsi="Times New Roman" w:cs="Times New Roman"/>
          <w:sz w:val="24"/>
          <w:szCs w:val="24"/>
        </w:rPr>
        <w:t>ről</w:t>
      </w:r>
      <w:r w:rsidR="00325CAC">
        <w:rPr>
          <w:rFonts w:ascii="Times New Roman" w:hAnsi="Times New Roman" w:cs="Times New Roman"/>
          <w:sz w:val="24"/>
          <w:szCs w:val="24"/>
        </w:rPr>
        <w:t>.</w:t>
      </w:r>
    </w:p>
    <w:p w:rsidR="00535D30" w:rsidRDefault="00973BCD" w:rsidP="00973BCD">
      <w:pPr>
        <w:spacing w:after="120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Középső csoport: </w:t>
      </w:r>
      <w:r w:rsidR="00535D30">
        <w:rPr>
          <w:rFonts w:ascii="Times New Roman" w:hAnsi="Times New Roman" w:cs="Times New Roman"/>
          <w:sz w:val="24"/>
          <w:szCs w:val="24"/>
        </w:rPr>
        <w:t>Beszélgetés a nevelés nehézségeiről, a nevelési elvekről</w:t>
      </w:r>
    </w:p>
    <w:p w:rsidR="00643ECC" w:rsidRDefault="00643ECC" w:rsidP="009E35E4">
      <w:pPr>
        <w:spacing w:after="120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Nagycsoport: Az iskolaérettség, iskolaválasztás kér</w:t>
      </w:r>
      <w:r w:rsidR="00973BC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ése</w:t>
      </w:r>
    </w:p>
    <w:p w:rsidR="00325CAC" w:rsidRDefault="00325CAC" w:rsidP="009E35E4">
      <w:pPr>
        <w:spacing w:after="120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kerületi iskolák bemutatkozása (csak az iskolába menők részére). </w:t>
      </w:r>
    </w:p>
    <w:p w:rsidR="00325CAC" w:rsidRDefault="00325CAC" w:rsidP="009E35E4">
      <w:pPr>
        <w:spacing w:after="12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Aktuális (vagy szülők által igényelt) téma </w:t>
      </w:r>
    </w:p>
    <w:p w:rsidR="00400388" w:rsidRDefault="00325CAC" w:rsidP="009E35E4">
      <w:pPr>
        <w:spacing w:after="0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Ideje:</w:t>
      </w:r>
      <w:r>
        <w:rPr>
          <w:rFonts w:ascii="Times New Roman" w:hAnsi="Times New Roman" w:cs="Times New Roman"/>
          <w:sz w:val="24"/>
          <w:szCs w:val="24"/>
        </w:rPr>
        <w:tab/>
        <w:t>20</w:t>
      </w:r>
      <w:r w:rsidR="007E5212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 február vége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00388" w:rsidRDefault="00325CAC" w:rsidP="009E35E4">
      <w:pPr>
        <w:spacing w:after="0"/>
        <w:ind w:left="566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Felelős:</w:t>
      </w:r>
      <w:r w:rsidR="00400388">
        <w:rPr>
          <w:rFonts w:ascii="Times New Roman" w:hAnsi="Times New Roman" w:cs="Times New Roman"/>
          <w:sz w:val="24"/>
          <w:szCs w:val="24"/>
        </w:rPr>
        <w:t xml:space="preserve"> tagóvoda-vezető,                   </w:t>
      </w:r>
    </w:p>
    <w:p w:rsidR="00400388" w:rsidRPr="00400388" w:rsidRDefault="00400388" w:rsidP="009E35E4">
      <w:pPr>
        <w:spacing w:after="0"/>
        <w:ind w:left="566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00388">
        <w:rPr>
          <w:rFonts w:ascii="Times New Roman" w:hAnsi="Times New Roman" w:cs="Times New Roman"/>
          <w:sz w:val="24"/>
          <w:szCs w:val="24"/>
        </w:rPr>
        <w:t>valamennyi óvónő</w:t>
      </w:r>
    </w:p>
    <w:p w:rsidR="00400388" w:rsidRPr="00400388" w:rsidRDefault="00400388" w:rsidP="009E35E4">
      <w:pPr>
        <w:spacing w:after="240"/>
        <w:ind w:left="495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CAC" w:rsidRPr="002926F2" w:rsidRDefault="00325CAC" w:rsidP="009E35E4">
      <w:pPr>
        <w:spacing w:after="12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6F2">
        <w:rPr>
          <w:rFonts w:ascii="Times New Roman" w:hAnsi="Times New Roman" w:cs="Times New Roman"/>
          <w:b/>
          <w:i/>
          <w:sz w:val="24"/>
          <w:szCs w:val="24"/>
        </w:rPr>
        <w:t xml:space="preserve">Szülői munkaközösségi értekezlet </w:t>
      </w:r>
      <w:r w:rsidRPr="002926F2">
        <w:rPr>
          <w:rFonts w:ascii="Times New Roman" w:hAnsi="Times New Roman" w:cs="Times New Roman"/>
          <w:i/>
          <w:sz w:val="24"/>
          <w:szCs w:val="24"/>
        </w:rPr>
        <w:t>(helyi + központi)</w:t>
      </w:r>
    </w:p>
    <w:p w:rsidR="00325CAC" w:rsidRDefault="00325CAC" w:rsidP="009E35E4">
      <w:pPr>
        <w:tabs>
          <w:tab w:val="num" w:pos="1776"/>
        </w:tabs>
        <w:spacing w:after="6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Téma: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5CAC" w:rsidRDefault="00325CAC" w:rsidP="009E35E4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szülői munkaközösség éves munkatervének megbeszélése.</w:t>
      </w:r>
    </w:p>
    <w:p w:rsidR="00325CAC" w:rsidRDefault="00325CAC" w:rsidP="009E35E4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Szülői Szervezet intézményi képviselőjének megválasztása.</w:t>
      </w:r>
    </w:p>
    <w:p w:rsidR="00C266CC" w:rsidRDefault="00C266CC" w:rsidP="009E35E4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tagóvoda munkáján</w:t>
      </w:r>
      <w:r w:rsidR="007C2109">
        <w:rPr>
          <w:rFonts w:ascii="Times New Roman" w:hAnsi="Times New Roman" w:cs="Times New Roman"/>
          <w:sz w:val="24"/>
          <w:szCs w:val="24"/>
        </w:rPr>
        <w:t>ak segítése, vélemények megkérésének módja</w:t>
      </w:r>
    </w:p>
    <w:p w:rsidR="00325CAC" w:rsidRDefault="00325CAC" w:rsidP="009E35E4">
      <w:pPr>
        <w:spacing w:after="12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Aktualitások</w:t>
      </w:r>
    </w:p>
    <w:p w:rsidR="00400388" w:rsidRDefault="00325CAC" w:rsidP="009E35E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Ideje: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5212">
        <w:rPr>
          <w:rFonts w:ascii="Times New Roman" w:hAnsi="Times New Roman" w:cs="Times New Roman"/>
          <w:sz w:val="24"/>
          <w:szCs w:val="24"/>
        </w:rPr>
        <w:t>2022</w:t>
      </w:r>
      <w:r w:rsidR="00756F82">
        <w:rPr>
          <w:rFonts w:ascii="Times New Roman" w:hAnsi="Times New Roman" w:cs="Times New Roman"/>
          <w:sz w:val="24"/>
          <w:szCs w:val="24"/>
        </w:rPr>
        <w:t>. október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00388" w:rsidRDefault="00325CAC" w:rsidP="009E35E4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BCD">
        <w:rPr>
          <w:rFonts w:ascii="Times New Roman" w:hAnsi="Times New Roman" w:cs="Times New Roman"/>
          <w:sz w:val="24"/>
          <w:szCs w:val="24"/>
        </w:rPr>
        <w:t>intézményvezető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1B5" w:rsidRDefault="006451B5" w:rsidP="009E3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tagóvoda-vezető</w:t>
      </w:r>
    </w:p>
    <w:p w:rsidR="007A0AF6" w:rsidRDefault="007A0AF6" w:rsidP="009E35E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8496C" w:rsidRDefault="002926F2" w:rsidP="009E35E4">
      <w:pPr>
        <w:spacing w:after="240"/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2926F2">
        <w:rPr>
          <w:rFonts w:ascii="Times New Roman" w:hAnsi="Times New Roman" w:cs="Times New Roman"/>
          <w:i/>
          <w:sz w:val="24"/>
          <w:szCs w:val="24"/>
        </w:rPr>
        <w:t xml:space="preserve">6.2.4. </w:t>
      </w:r>
      <w:r w:rsidR="00E8496C" w:rsidRPr="002926F2">
        <w:rPr>
          <w:rFonts w:ascii="Times New Roman" w:hAnsi="Times New Roman" w:cs="Times New Roman"/>
          <w:i/>
          <w:sz w:val="24"/>
          <w:szCs w:val="24"/>
        </w:rPr>
        <w:t>Nevelés nélküli munkanapok</w:t>
      </w:r>
    </w:p>
    <w:p w:rsidR="00F3657E" w:rsidRPr="00F3657E" w:rsidRDefault="00F3657E" w:rsidP="009E35E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3657E">
        <w:rPr>
          <w:rFonts w:ascii="Times New Roman" w:eastAsia="Times New Roman" w:hAnsi="Times New Roman" w:cs="Times New Roman"/>
          <w:sz w:val="24"/>
          <w:szCs w:val="24"/>
        </w:rPr>
        <w:t>A Köznevelés Törvény a szakmai továbbképzésekre, szakmai programokra a nevelési évben Nevelőközösség részére 5 nevelés nélküli munkanapot biztosít.</w:t>
      </w:r>
    </w:p>
    <w:p w:rsidR="00C80B07" w:rsidRDefault="00F3657E" w:rsidP="009E35E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3657E">
        <w:rPr>
          <w:rFonts w:ascii="Times New Roman" w:eastAsia="Times New Roman" w:hAnsi="Times New Roman" w:cs="Times New Roman"/>
          <w:sz w:val="24"/>
          <w:szCs w:val="24"/>
        </w:rPr>
        <w:t>A nevelés nélküli munkanapok előtt felmérjük a gyermekek elhelyezésével kapcsolatban a szülői igényeket, és az igényeknek megfelelően ügyeletet szervezünk.</w:t>
      </w:r>
    </w:p>
    <w:p w:rsidR="00C80B07" w:rsidRDefault="00C80B07" w:rsidP="009E35E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F3657E" w:rsidRPr="00F3657E" w:rsidRDefault="00F3657E" w:rsidP="009E35E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Tervezett</w:t>
      </w:r>
      <w:r w:rsidR="00973BCD">
        <w:rPr>
          <w:rFonts w:ascii="Times New Roman" w:eastAsia="Times New Roman" w:hAnsi="Times New Roman" w:cs="Times New Roman"/>
          <w:sz w:val="24"/>
          <w:szCs w:val="24"/>
        </w:rPr>
        <w:t xml:space="preserve"> nevelés nélküli munkanapok 2022-2023</w:t>
      </w:r>
      <w:r>
        <w:rPr>
          <w:rFonts w:ascii="Times New Roman" w:eastAsia="Times New Roman" w:hAnsi="Times New Roman" w:cs="Times New Roman"/>
          <w:sz w:val="24"/>
          <w:szCs w:val="24"/>
        </w:rPr>
        <w:t>-es nevelési évben</w:t>
      </w:r>
    </w:p>
    <w:tbl>
      <w:tblPr>
        <w:tblStyle w:val="Rcsostblzat"/>
        <w:tblW w:w="0" w:type="auto"/>
        <w:tblInd w:w="1242" w:type="dxa"/>
        <w:tblLook w:val="04A0" w:firstRow="1" w:lastRow="0" w:firstColumn="1" w:lastColumn="0" w:noHBand="0" w:noVBand="1"/>
      </w:tblPr>
      <w:tblGrid>
        <w:gridCol w:w="959"/>
        <w:gridCol w:w="1417"/>
        <w:gridCol w:w="4962"/>
      </w:tblGrid>
      <w:tr w:rsidR="00E8496C" w:rsidTr="000D3D4D">
        <w:trPr>
          <w:trHeight w:hRule="exact" w:val="510"/>
        </w:trPr>
        <w:tc>
          <w:tcPr>
            <w:tcW w:w="959" w:type="dxa"/>
            <w:shd w:val="clear" w:color="auto" w:fill="F2F2F2" w:themeFill="background1" w:themeFillShade="F2"/>
            <w:vAlign w:val="center"/>
          </w:tcPr>
          <w:p w:rsidR="00E8496C" w:rsidRPr="00171174" w:rsidRDefault="00E8496C" w:rsidP="003801B9">
            <w:pPr>
              <w:spacing w:after="120" w:line="600" w:lineRule="auto"/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171174">
              <w:rPr>
                <w:rFonts w:ascii="Times New Roman" w:hAnsi="Times New Roman" w:cs="Times New Roman"/>
                <w:b/>
              </w:rPr>
              <w:t>ssz.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8496C" w:rsidRPr="00171174" w:rsidRDefault="00E8496C" w:rsidP="003801B9">
            <w:pPr>
              <w:spacing w:after="120" w:line="6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1174">
              <w:rPr>
                <w:rFonts w:ascii="Times New Roman" w:hAnsi="Times New Roman" w:cs="Times New Roman"/>
                <w:b/>
              </w:rPr>
              <w:t>Dátum:</w:t>
            </w: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E8496C" w:rsidRPr="00171174" w:rsidRDefault="00E8496C" w:rsidP="003801B9">
            <w:pPr>
              <w:spacing w:after="120" w:line="6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1174">
              <w:rPr>
                <w:rFonts w:ascii="Times New Roman" w:hAnsi="Times New Roman" w:cs="Times New Roman"/>
                <w:b/>
              </w:rPr>
              <w:t>TÉMA:</w:t>
            </w:r>
          </w:p>
        </w:tc>
      </w:tr>
      <w:tr w:rsidR="00E8496C" w:rsidTr="003801B9">
        <w:trPr>
          <w:trHeight w:hRule="exact" w:val="567"/>
        </w:trPr>
        <w:tc>
          <w:tcPr>
            <w:tcW w:w="959" w:type="dxa"/>
            <w:vAlign w:val="center"/>
          </w:tcPr>
          <w:p w:rsidR="00E8496C" w:rsidRPr="00171174" w:rsidRDefault="00E8496C" w:rsidP="003801B9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7" w:type="dxa"/>
            <w:vAlign w:val="center"/>
          </w:tcPr>
          <w:p w:rsidR="00E8496C" w:rsidRPr="00171174" w:rsidRDefault="007E5212" w:rsidP="003801B9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7163CE">
              <w:rPr>
                <w:rFonts w:ascii="Times New Roman" w:hAnsi="Times New Roman" w:cs="Times New Roman"/>
              </w:rPr>
              <w:t>.10</w:t>
            </w:r>
            <w:r w:rsidR="00E8496C">
              <w:rPr>
                <w:rFonts w:ascii="Times New Roman" w:hAnsi="Times New Roman" w:cs="Times New Roman"/>
              </w:rPr>
              <w:t>. hó</w:t>
            </w:r>
          </w:p>
        </w:tc>
        <w:tc>
          <w:tcPr>
            <w:tcW w:w="4962" w:type="dxa"/>
            <w:vAlign w:val="center"/>
          </w:tcPr>
          <w:p w:rsidR="003801B9" w:rsidRDefault="00E8496C" w:rsidP="003801B9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B126F9">
              <w:rPr>
                <w:rFonts w:ascii="Times New Roman" w:hAnsi="Times New Roman" w:cs="Times New Roman"/>
              </w:rPr>
              <w:t>Belső szakmai továbbképzés</w:t>
            </w:r>
            <w:r w:rsidR="007163CE">
              <w:rPr>
                <w:rFonts w:ascii="Times New Roman" w:hAnsi="Times New Roman" w:cs="Times New Roman"/>
              </w:rPr>
              <w:t xml:space="preserve"> (</w:t>
            </w:r>
            <w:r w:rsidR="00D34D46">
              <w:rPr>
                <w:rFonts w:ascii="Times New Roman" w:hAnsi="Times New Roman" w:cs="Times New Roman"/>
              </w:rPr>
              <w:t>NyugiO</w:t>
            </w:r>
            <w:r w:rsidR="00973BCD">
              <w:rPr>
                <w:rFonts w:ascii="Times New Roman" w:hAnsi="Times New Roman" w:cs="Times New Roman"/>
              </w:rPr>
              <w:t>vi)</w:t>
            </w:r>
          </w:p>
          <w:p w:rsidR="003801B9" w:rsidRDefault="003801B9" w:rsidP="003801B9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  <w:p w:rsidR="003801B9" w:rsidRDefault="003801B9" w:rsidP="003801B9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  <w:p w:rsidR="003801B9" w:rsidRDefault="003801B9" w:rsidP="003801B9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  <w:p w:rsidR="00E8496C" w:rsidRDefault="007163CE" w:rsidP="003801B9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801B9" w:rsidRDefault="003801B9" w:rsidP="003801B9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  <w:p w:rsidR="003801B9" w:rsidRPr="00B126F9" w:rsidRDefault="003801B9" w:rsidP="003801B9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96C" w:rsidTr="003801B9">
        <w:trPr>
          <w:trHeight w:hRule="exact" w:val="567"/>
        </w:trPr>
        <w:tc>
          <w:tcPr>
            <w:tcW w:w="959" w:type="dxa"/>
            <w:vAlign w:val="center"/>
          </w:tcPr>
          <w:p w:rsidR="00E8496C" w:rsidRPr="00171174" w:rsidRDefault="00E8496C" w:rsidP="003801B9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7" w:type="dxa"/>
            <w:vAlign w:val="center"/>
          </w:tcPr>
          <w:p w:rsidR="00E8496C" w:rsidRPr="00171174" w:rsidRDefault="007E5212" w:rsidP="003801B9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E8496C">
              <w:rPr>
                <w:rFonts w:ascii="Times New Roman" w:hAnsi="Times New Roman" w:cs="Times New Roman"/>
              </w:rPr>
              <w:t>.12. hó</w:t>
            </w:r>
          </w:p>
        </w:tc>
        <w:tc>
          <w:tcPr>
            <w:tcW w:w="4962" w:type="dxa"/>
            <w:vAlign w:val="center"/>
          </w:tcPr>
          <w:p w:rsidR="00E8496C" w:rsidRPr="00B126F9" w:rsidRDefault="00E8496C" w:rsidP="003801B9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B126F9">
              <w:rPr>
                <w:rFonts w:ascii="Times New Roman" w:hAnsi="Times New Roman" w:cs="Times New Roman"/>
              </w:rPr>
              <w:t>Az I. félév értékelése, csapatépítés</w:t>
            </w:r>
          </w:p>
        </w:tc>
      </w:tr>
      <w:tr w:rsidR="00E8496C" w:rsidTr="003801B9">
        <w:trPr>
          <w:trHeight w:hRule="exact" w:val="567"/>
        </w:trPr>
        <w:tc>
          <w:tcPr>
            <w:tcW w:w="959" w:type="dxa"/>
            <w:vAlign w:val="center"/>
          </w:tcPr>
          <w:p w:rsidR="00E8496C" w:rsidRPr="00171174" w:rsidRDefault="00E8496C" w:rsidP="003801B9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7" w:type="dxa"/>
            <w:vAlign w:val="center"/>
          </w:tcPr>
          <w:p w:rsidR="00E8496C" w:rsidRPr="00171174" w:rsidRDefault="007E5212" w:rsidP="003801B9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E8496C">
              <w:rPr>
                <w:rFonts w:ascii="Times New Roman" w:hAnsi="Times New Roman" w:cs="Times New Roman"/>
              </w:rPr>
              <w:t>. 03. hó</w:t>
            </w:r>
          </w:p>
        </w:tc>
        <w:tc>
          <w:tcPr>
            <w:tcW w:w="4962" w:type="dxa"/>
            <w:vAlign w:val="center"/>
          </w:tcPr>
          <w:p w:rsidR="00D34D46" w:rsidRDefault="00F3657E" w:rsidP="00D34D46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Tavaszi nevelői értekezlet</w:t>
            </w:r>
            <w:r w:rsidR="00D34D46">
              <w:rPr>
                <w:rFonts w:ascii="Times New Roman" w:hAnsi="Times New Roman" w:cs="Times New Roman"/>
              </w:rPr>
              <w:t>, szakmai továbbképzés</w:t>
            </w:r>
          </w:p>
          <w:p w:rsidR="00D34D46" w:rsidRDefault="00D34D46" w:rsidP="003801B9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  <w:p w:rsidR="00D34D46" w:rsidRDefault="00D34D46" w:rsidP="003801B9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  <w:p w:rsidR="00D34D46" w:rsidRDefault="00D34D46" w:rsidP="003801B9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  <w:p w:rsidR="00D34D46" w:rsidRDefault="00D34D46" w:rsidP="003801B9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  <w:p w:rsidR="00D34D46" w:rsidRDefault="00D34D46" w:rsidP="003801B9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  <w:p w:rsidR="00D34D46" w:rsidRDefault="00D34D46" w:rsidP="003801B9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  <w:p w:rsidR="00D34D46" w:rsidRDefault="00D34D46" w:rsidP="003801B9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  <w:p w:rsidR="00D34D46" w:rsidRDefault="00D34D46" w:rsidP="003801B9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  <w:p w:rsidR="00E8496C" w:rsidRPr="00171174" w:rsidRDefault="00D34D46" w:rsidP="003801B9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m(pomp</w:t>
            </w:r>
          </w:p>
        </w:tc>
      </w:tr>
      <w:tr w:rsidR="00E8496C" w:rsidTr="003801B9">
        <w:trPr>
          <w:trHeight w:hRule="exact" w:val="567"/>
        </w:trPr>
        <w:tc>
          <w:tcPr>
            <w:tcW w:w="959" w:type="dxa"/>
            <w:vAlign w:val="center"/>
          </w:tcPr>
          <w:p w:rsidR="00E8496C" w:rsidRPr="00171174" w:rsidRDefault="00E8496C" w:rsidP="003801B9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7" w:type="dxa"/>
            <w:vAlign w:val="center"/>
          </w:tcPr>
          <w:p w:rsidR="00E8496C" w:rsidRPr="00171174" w:rsidRDefault="00734FE9" w:rsidP="007E5212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7E5212">
              <w:rPr>
                <w:rFonts w:ascii="Times New Roman" w:hAnsi="Times New Roman" w:cs="Times New Roman"/>
              </w:rPr>
              <w:t>3</w:t>
            </w:r>
            <w:r w:rsidR="00E8496C">
              <w:rPr>
                <w:rFonts w:ascii="Times New Roman" w:hAnsi="Times New Roman" w:cs="Times New Roman"/>
              </w:rPr>
              <w:t>. 06. hó</w:t>
            </w:r>
          </w:p>
        </w:tc>
        <w:tc>
          <w:tcPr>
            <w:tcW w:w="4962" w:type="dxa"/>
            <w:vAlign w:val="center"/>
          </w:tcPr>
          <w:p w:rsidR="00E8496C" w:rsidRPr="00171174" w:rsidRDefault="00E8496C" w:rsidP="003801B9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Óvodák napja, csapatépítő rendezvény</w:t>
            </w:r>
          </w:p>
        </w:tc>
      </w:tr>
      <w:tr w:rsidR="00E8496C" w:rsidRPr="00B126F9" w:rsidTr="003801B9">
        <w:trPr>
          <w:trHeight w:hRule="exact" w:val="567"/>
        </w:trPr>
        <w:tc>
          <w:tcPr>
            <w:tcW w:w="959" w:type="dxa"/>
            <w:vAlign w:val="center"/>
          </w:tcPr>
          <w:p w:rsidR="00E8496C" w:rsidRPr="00B126F9" w:rsidRDefault="00E8496C" w:rsidP="003801B9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B126F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7" w:type="dxa"/>
            <w:vAlign w:val="center"/>
          </w:tcPr>
          <w:p w:rsidR="00E8496C" w:rsidRPr="00B126F9" w:rsidRDefault="007E5212" w:rsidP="003801B9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E8496C" w:rsidRPr="00B126F9">
              <w:rPr>
                <w:rFonts w:ascii="Times New Roman" w:hAnsi="Times New Roman" w:cs="Times New Roman"/>
              </w:rPr>
              <w:t>. 08.</w:t>
            </w:r>
            <w:r w:rsidR="00E8496C">
              <w:rPr>
                <w:rFonts w:ascii="Times New Roman" w:hAnsi="Times New Roman" w:cs="Times New Roman"/>
              </w:rPr>
              <w:t xml:space="preserve"> </w:t>
            </w:r>
            <w:r w:rsidR="00E8496C" w:rsidRPr="00B126F9">
              <w:rPr>
                <w:rFonts w:ascii="Times New Roman" w:hAnsi="Times New Roman" w:cs="Times New Roman"/>
              </w:rPr>
              <w:t>hó</w:t>
            </w:r>
          </w:p>
        </w:tc>
        <w:tc>
          <w:tcPr>
            <w:tcW w:w="4962" w:type="dxa"/>
            <w:vAlign w:val="center"/>
          </w:tcPr>
          <w:p w:rsidR="00E8496C" w:rsidRPr="00B126F9" w:rsidRDefault="00E8496C" w:rsidP="003801B9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B126F9">
              <w:rPr>
                <w:rFonts w:ascii="Times New Roman" w:hAnsi="Times New Roman" w:cs="Times New Roman"/>
              </w:rPr>
              <w:t>Csapatépítés, közös rendezvény.</w:t>
            </w:r>
          </w:p>
        </w:tc>
      </w:tr>
    </w:tbl>
    <w:p w:rsidR="00E8496C" w:rsidRDefault="00E8496C" w:rsidP="00325CA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5B7" w:rsidRDefault="008965B7" w:rsidP="00325CA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5B7" w:rsidRDefault="008965B7" w:rsidP="00325CA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CAC" w:rsidRPr="002926F2" w:rsidRDefault="00BD6990" w:rsidP="003801B9">
      <w:pPr>
        <w:pStyle w:val="Listaszerbekezds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8"/>
        </w:rPr>
      </w:pPr>
      <w:r w:rsidRPr="002926F2">
        <w:rPr>
          <w:rFonts w:ascii="Times New Roman" w:hAnsi="Times New Roman" w:cs="Times New Roman"/>
          <w:i/>
          <w:sz w:val="24"/>
          <w:szCs w:val="8"/>
        </w:rPr>
        <w:t>Információáramlás óvodai rendszere</w:t>
      </w:r>
    </w:p>
    <w:p w:rsidR="00AA315B" w:rsidRDefault="00AA315B" w:rsidP="00591962">
      <w:pPr>
        <w:pStyle w:val="Listaszerbekezds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91962" w:rsidRDefault="004A4F22" w:rsidP="006451B5">
      <w:pPr>
        <w:pStyle w:val="Listaszerbekezds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BD38C3">
        <w:rPr>
          <w:rFonts w:ascii="Times New Roman" w:hAnsi="Times New Roman" w:cs="Times New Roman"/>
          <w:sz w:val="24"/>
          <w:szCs w:val="24"/>
        </w:rPr>
        <w:t xml:space="preserve">Józsefvárosi Óvodák </w:t>
      </w:r>
      <w:r>
        <w:rPr>
          <w:rFonts w:ascii="Times New Roman" w:hAnsi="Times New Roman" w:cs="Times New Roman"/>
          <w:sz w:val="24"/>
          <w:szCs w:val="24"/>
        </w:rPr>
        <w:t xml:space="preserve"> honlapja megújult, új külsőt kapott. A dokumentumok aktualizálása folyamatosan történik</w:t>
      </w:r>
      <w:r w:rsidR="00587F1E">
        <w:rPr>
          <w:rFonts w:ascii="Times New Roman" w:hAnsi="Times New Roman" w:cs="Times New Roman"/>
          <w:sz w:val="24"/>
          <w:szCs w:val="24"/>
        </w:rPr>
        <w:t xml:space="preserve">. </w:t>
      </w:r>
      <w:r w:rsidR="00BD38C3">
        <w:rPr>
          <w:rFonts w:ascii="Times New Roman" w:hAnsi="Times New Roman" w:cs="Times New Roman"/>
          <w:sz w:val="24"/>
          <w:szCs w:val="24"/>
        </w:rPr>
        <w:t>A Józsefvárosi  Óvodák</w:t>
      </w:r>
      <w:r w:rsidR="008965B7">
        <w:rPr>
          <w:rFonts w:ascii="Times New Roman" w:hAnsi="Times New Roman" w:cs="Times New Roman"/>
          <w:sz w:val="24"/>
          <w:szCs w:val="24"/>
        </w:rPr>
        <w:t xml:space="preserve">  honlapján</w:t>
      </w:r>
      <w:r w:rsidR="00587F1E">
        <w:rPr>
          <w:rFonts w:ascii="Times New Roman" w:hAnsi="Times New Roman" w:cs="Times New Roman"/>
          <w:sz w:val="24"/>
          <w:szCs w:val="24"/>
        </w:rPr>
        <w:t xml:space="preserve">, hogy </w:t>
      </w:r>
      <w:r w:rsidR="003D1BCF">
        <w:rPr>
          <w:rFonts w:ascii="Times New Roman" w:hAnsi="Times New Roman" w:cs="Times New Roman"/>
          <w:sz w:val="24"/>
          <w:szCs w:val="24"/>
        </w:rPr>
        <w:t xml:space="preserve">a </w:t>
      </w:r>
      <w:r w:rsidR="00775558">
        <w:rPr>
          <w:rFonts w:ascii="Times New Roman" w:hAnsi="Times New Roman" w:cs="Times New Roman"/>
          <w:sz w:val="24"/>
          <w:szCs w:val="24"/>
        </w:rPr>
        <w:t xml:space="preserve"> tagóvodánk felülete, naprakész információt szo</w:t>
      </w:r>
      <w:r w:rsidR="00587F1E">
        <w:rPr>
          <w:rFonts w:ascii="Times New Roman" w:hAnsi="Times New Roman" w:cs="Times New Roman"/>
          <w:sz w:val="24"/>
          <w:szCs w:val="24"/>
        </w:rPr>
        <w:t>lgáltasson a érdeklődők részére</w:t>
      </w:r>
      <w:r w:rsidR="00284C51">
        <w:rPr>
          <w:rFonts w:ascii="Times New Roman" w:hAnsi="Times New Roman" w:cs="Times New Roman"/>
          <w:sz w:val="24"/>
          <w:szCs w:val="24"/>
        </w:rPr>
        <w:t xml:space="preserve">, ezért felelőst választunk. A felelős dolgozó rendszeresen ellenőrzi (legalább havonta illetve szükség szerint) </w:t>
      </w:r>
      <w:r w:rsidR="007A7970">
        <w:rPr>
          <w:rFonts w:ascii="Times New Roman" w:hAnsi="Times New Roman" w:cs="Times New Roman"/>
          <w:sz w:val="24"/>
          <w:szCs w:val="24"/>
        </w:rPr>
        <w:t>a felületet és elküldi az aktuális tartalmakat az ál</w:t>
      </w:r>
      <w:r w:rsidR="00CB039C">
        <w:rPr>
          <w:rFonts w:ascii="Times New Roman" w:hAnsi="Times New Roman" w:cs="Times New Roman"/>
          <w:sz w:val="24"/>
          <w:szCs w:val="24"/>
        </w:rPr>
        <w:t xml:space="preserve">talános </w:t>
      </w:r>
      <w:r w:rsidR="00973BCD">
        <w:rPr>
          <w:rFonts w:ascii="Times New Roman" w:hAnsi="Times New Roman" w:cs="Times New Roman"/>
          <w:sz w:val="24"/>
          <w:szCs w:val="24"/>
        </w:rPr>
        <w:t>intézmén</w:t>
      </w:r>
      <w:r w:rsidR="003D6380">
        <w:rPr>
          <w:rFonts w:ascii="Times New Roman" w:hAnsi="Times New Roman" w:cs="Times New Roman"/>
          <w:sz w:val="24"/>
          <w:szCs w:val="24"/>
        </w:rPr>
        <w:t>y</w:t>
      </w:r>
      <w:r w:rsidR="00973BCD">
        <w:rPr>
          <w:rFonts w:ascii="Times New Roman" w:hAnsi="Times New Roman" w:cs="Times New Roman"/>
          <w:sz w:val="24"/>
          <w:szCs w:val="24"/>
        </w:rPr>
        <w:t>vezető</w:t>
      </w:r>
      <w:r w:rsidR="00CB039C">
        <w:rPr>
          <w:rFonts w:ascii="Times New Roman" w:hAnsi="Times New Roman" w:cs="Times New Roman"/>
          <w:sz w:val="24"/>
          <w:szCs w:val="24"/>
        </w:rPr>
        <w:t>-helyettes</w:t>
      </w:r>
      <w:r w:rsidR="007A7970">
        <w:rPr>
          <w:rFonts w:ascii="Times New Roman" w:hAnsi="Times New Roman" w:cs="Times New Roman"/>
          <w:sz w:val="24"/>
          <w:szCs w:val="24"/>
        </w:rPr>
        <w:t>nek</w:t>
      </w:r>
      <w:r w:rsidR="00CB039C">
        <w:rPr>
          <w:rFonts w:ascii="Times New Roman" w:hAnsi="Times New Roman" w:cs="Times New Roman"/>
          <w:sz w:val="24"/>
          <w:szCs w:val="24"/>
        </w:rPr>
        <w:t xml:space="preserve">.  A felelős feladata, hogy időben </w:t>
      </w:r>
      <w:r w:rsidR="008965B7">
        <w:rPr>
          <w:rFonts w:ascii="Times New Roman" w:hAnsi="Times New Roman" w:cs="Times New Roman"/>
          <w:sz w:val="24"/>
          <w:szCs w:val="24"/>
        </w:rPr>
        <w:t xml:space="preserve">elküldésre kerüljenek </w:t>
      </w:r>
      <w:r w:rsidR="00CB039C">
        <w:rPr>
          <w:rFonts w:ascii="Times New Roman" w:hAnsi="Times New Roman" w:cs="Times New Roman"/>
          <w:sz w:val="24"/>
          <w:szCs w:val="24"/>
        </w:rPr>
        <w:t xml:space="preserve"> az információk, események </w:t>
      </w:r>
      <w:r w:rsidR="008965B7">
        <w:rPr>
          <w:rFonts w:ascii="Times New Roman" w:hAnsi="Times New Roman" w:cs="Times New Roman"/>
          <w:sz w:val="24"/>
          <w:szCs w:val="24"/>
        </w:rPr>
        <w:t>időpontjai</w:t>
      </w:r>
      <w:r w:rsidR="00C9436C">
        <w:rPr>
          <w:rFonts w:ascii="Times New Roman" w:hAnsi="Times New Roman" w:cs="Times New Roman"/>
          <w:sz w:val="24"/>
          <w:szCs w:val="24"/>
        </w:rPr>
        <w:t xml:space="preserve">, illetve  a rendezvényekről készült </w:t>
      </w:r>
      <w:r w:rsidR="008965B7">
        <w:rPr>
          <w:rFonts w:ascii="Times New Roman" w:hAnsi="Times New Roman" w:cs="Times New Roman"/>
          <w:sz w:val="24"/>
          <w:szCs w:val="24"/>
        </w:rPr>
        <w:t xml:space="preserve"> </w:t>
      </w:r>
      <w:r w:rsidR="00A87B5A">
        <w:rPr>
          <w:rFonts w:ascii="Times New Roman" w:hAnsi="Times New Roman" w:cs="Times New Roman"/>
          <w:sz w:val="24"/>
          <w:szCs w:val="24"/>
        </w:rPr>
        <w:t xml:space="preserve">képek, videók. </w:t>
      </w:r>
      <w:r w:rsidR="008965B7">
        <w:rPr>
          <w:rFonts w:ascii="Times New Roman" w:hAnsi="Times New Roman" w:cs="Times New Roman"/>
          <w:sz w:val="24"/>
          <w:szCs w:val="24"/>
        </w:rPr>
        <w:t>A szülők részére a tájékoztatást a csoportok faliújságja, illetve a Szülők faliújságja</w:t>
      </w:r>
      <w:r w:rsidR="003D6380">
        <w:rPr>
          <w:rFonts w:ascii="Times New Roman" w:hAnsi="Times New Roman" w:cs="Times New Roman"/>
          <w:sz w:val="24"/>
          <w:szCs w:val="24"/>
        </w:rPr>
        <w:t xml:space="preserve"> biztosítja</w:t>
      </w:r>
      <w:r w:rsidR="008965B7">
        <w:rPr>
          <w:rFonts w:ascii="Times New Roman" w:hAnsi="Times New Roman" w:cs="Times New Roman"/>
          <w:sz w:val="24"/>
          <w:szCs w:val="24"/>
        </w:rPr>
        <w:t>. A szülők felé a gyors információ átadás érdekében használjuk a koronavírus alatt létrehozott zárt facebook csoportokat is. A munkatársak felé az információ átadás szóban , e-mail formájában  vagy a nevelőtestület részére létrehozott zárt facebook csoportban történik.</w:t>
      </w:r>
    </w:p>
    <w:p w:rsidR="00D920D6" w:rsidRDefault="00D920D6" w:rsidP="00CB039C">
      <w:pPr>
        <w:pStyle w:val="Listaszerbekezds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0D6" w:rsidRDefault="00D920D6" w:rsidP="00CB039C">
      <w:pPr>
        <w:pStyle w:val="Listaszerbekezds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0D6" w:rsidRDefault="00D920D6" w:rsidP="003801B9">
      <w:pPr>
        <w:pStyle w:val="Listaszerbekezds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920D6">
        <w:rPr>
          <w:rFonts w:ascii="Times New Roman" w:hAnsi="Times New Roman" w:cs="Times New Roman"/>
          <w:b/>
          <w:sz w:val="28"/>
          <w:szCs w:val="24"/>
        </w:rPr>
        <w:t>Kapcsolatrendszer</w:t>
      </w:r>
    </w:p>
    <w:p w:rsidR="008176F3" w:rsidRDefault="008176F3" w:rsidP="008176F3">
      <w:pPr>
        <w:pStyle w:val="Listaszerbekezds"/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920D6" w:rsidRDefault="00D920D6" w:rsidP="003801B9">
      <w:pPr>
        <w:pStyle w:val="Listaszerbekezds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Óvoda és család közötti kapcsolattartás</w:t>
      </w:r>
    </w:p>
    <w:p w:rsidR="002C3209" w:rsidRPr="002C3209" w:rsidRDefault="002C3209" w:rsidP="002C3209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3209">
        <w:rPr>
          <w:rFonts w:ascii="Times New Roman" w:hAnsi="Times New Roman" w:cs="Times New Roman"/>
          <w:sz w:val="24"/>
          <w:szCs w:val="24"/>
        </w:rPr>
        <w:t>Célunk:</w:t>
      </w:r>
    </w:p>
    <w:p w:rsidR="002C3209" w:rsidRDefault="002C3209" w:rsidP="002C320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C3209">
        <w:rPr>
          <w:rFonts w:ascii="Times New Roman" w:hAnsi="Times New Roman" w:cs="Times New Roman"/>
          <w:sz w:val="24"/>
        </w:rPr>
        <w:t>Az óvoda és a szülők között kialakított jó és tartalmas kapcsolat további erősítése.</w:t>
      </w:r>
    </w:p>
    <w:p w:rsidR="007A0AF6" w:rsidRPr="002C3209" w:rsidRDefault="007A0AF6" w:rsidP="002C3209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4"/>
        </w:rPr>
      </w:pPr>
    </w:p>
    <w:p w:rsidR="00E75900" w:rsidRPr="00E75900" w:rsidRDefault="00E75900" w:rsidP="00E75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900">
        <w:rPr>
          <w:rFonts w:ascii="Times New Roman" w:eastAsia="Times New Roman" w:hAnsi="Times New Roman" w:cs="Times New Roman"/>
          <w:b/>
          <w:bCs/>
          <w:sz w:val="24"/>
          <w:szCs w:val="24"/>
        </w:rPr>
        <w:t>Feladat</w:t>
      </w:r>
      <w:r w:rsidR="008176F3">
        <w:rPr>
          <w:rFonts w:ascii="Times New Roman" w:eastAsia="Times New Roman" w:hAnsi="Times New Roman" w:cs="Times New Roman"/>
          <w:b/>
          <w:bCs/>
          <w:sz w:val="24"/>
          <w:szCs w:val="24"/>
        </w:rPr>
        <w:t>unk</w:t>
      </w:r>
      <w:r w:rsidRPr="00E7590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C3209" w:rsidRDefault="00E75900" w:rsidP="009E35E4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75900">
        <w:rPr>
          <w:rFonts w:ascii="Times New Roman" w:eastAsia="Times New Roman" w:hAnsi="Times New Roman" w:cs="Times New Roman"/>
          <w:sz w:val="24"/>
          <w:szCs w:val="24"/>
        </w:rPr>
        <w:t xml:space="preserve">Az eddig elért eredmények szinten tartása, megőrzése, megvalósítása. </w:t>
      </w:r>
    </w:p>
    <w:p w:rsidR="008176F3" w:rsidRPr="003D6380" w:rsidRDefault="008176F3" w:rsidP="009E35E4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176F3">
        <w:rPr>
          <w:rFonts w:ascii="Times New Roman" w:hAnsi="Times New Roman" w:cs="Times New Roman"/>
          <w:sz w:val="24"/>
          <w:szCs w:val="24"/>
        </w:rPr>
        <w:t>Újra megpróbálni</w:t>
      </w:r>
      <w:r w:rsidR="00E02C32">
        <w:rPr>
          <w:rFonts w:ascii="Times New Roman" w:hAnsi="Times New Roman" w:cs="Times New Roman"/>
          <w:sz w:val="24"/>
          <w:szCs w:val="24"/>
        </w:rPr>
        <w:t>,</w:t>
      </w:r>
      <w:r w:rsidRPr="008176F3">
        <w:rPr>
          <w:rFonts w:ascii="Times New Roman" w:hAnsi="Times New Roman" w:cs="Times New Roman"/>
          <w:sz w:val="24"/>
          <w:szCs w:val="24"/>
        </w:rPr>
        <w:t xml:space="preserve"> találkozási lehetőség</w:t>
      </w:r>
      <w:r w:rsidR="00E02C32">
        <w:rPr>
          <w:rFonts w:ascii="Times New Roman" w:hAnsi="Times New Roman" w:cs="Times New Roman"/>
          <w:sz w:val="24"/>
          <w:szCs w:val="24"/>
        </w:rPr>
        <w:t>eket</w:t>
      </w:r>
      <w:r w:rsidRPr="008176F3">
        <w:rPr>
          <w:rFonts w:ascii="Times New Roman" w:hAnsi="Times New Roman" w:cs="Times New Roman"/>
          <w:sz w:val="24"/>
          <w:szCs w:val="24"/>
        </w:rPr>
        <w:t xml:space="preserve"> biztosítani </w:t>
      </w:r>
      <w:r w:rsidR="002C3209" w:rsidRPr="008176F3">
        <w:rPr>
          <w:rFonts w:ascii="Times New Roman" w:hAnsi="Times New Roman" w:cs="Times New Roman"/>
          <w:sz w:val="24"/>
          <w:szCs w:val="24"/>
        </w:rPr>
        <w:t xml:space="preserve"> a szülőknek olyan szakemberekkel (orvos, pszichológus, gyógypedagógus, védőnő, stb.), akik korszerű </w:t>
      </w:r>
      <w:r w:rsidR="002C3209" w:rsidRPr="008176F3">
        <w:rPr>
          <w:rFonts w:ascii="Times New Roman" w:hAnsi="Times New Roman" w:cs="Times New Roman"/>
          <w:sz w:val="24"/>
          <w:szCs w:val="24"/>
        </w:rPr>
        <w:lastRenderedPageBreak/>
        <w:t xml:space="preserve">és hasznos tanácsokat adnak az otthoni egészséges életmódra nevelés-, az erkölcsi nevelés, a viselkedéskultúra alapozása, </w:t>
      </w:r>
    </w:p>
    <w:p w:rsidR="003D6380" w:rsidRPr="008176F3" w:rsidRDefault="003D6380" w:rsidP="009E35E4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tavaly tervezett családi programok (Föld nap)megtartása, illetve újabb közös programok kidolgozása</w:t>
      </w:r>
    </w:p>
    <w:p w:rsidR="00E75900" w:rsidRPr="008176F3" w:rsidRDefault="00E75900" w:rsidP="009E35E4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176F3">
        <w:rPr>
          <w:rFonts w:ascii="Times New Roman" w:eastAsia="Times New Roman" w:hAnsi="Times New Roman" w:cs="Times New Roman"/>
          <w:sz w:val="24"/>
          <w:szCs w:val="24"/>
        </w:rPr>
        <w:t>Magatartásunkat nyitottság, empátia, türelem és teljes diszkréció jellemezze.</w:t>
      </w:r>
    </w:p>
    <w:p w:rsidR="006D33D2" w:rsidRPr="00A13E1F" w:rsidRDefault="008176F3" w:rsidP="009E35E4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176F3">
        <w:rPr>
          <w:rFonts w:ascii="Times New Roman" w:hAnsi="Times New Roman" w:cs="Times New Roman"/>
          <w:sz w:val="24"/>
          <w:szCs w:val="24"/>
        </w:rPr>
        <w:t>A szülőknek naprakész tájékoztatás gyermekük fejlettségéről, a fejlesztés további lehetőségeiről, az óvoda által megtett intézkedésekről</w:t>
      </w:r>
      <w:r>
        <w:t>;</w:t>
      </w:r>
      <w:r w:rsidR="00E75900" w:rsidRPr="00E759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2FDF" w:rsidRPr="006D33D2" w:rsidRDefault="00A02FDF" w:rsidP="00A02FDF">
      <w:pPr>
        <w:jc w:val="center"/>
        <w:rPr>
          <w:rFonts w:ascii="Times New Roman" w:hAnsi="Times New Roman" w:cs="Times New Roman"/>
          <w:b/>
          <w:sz w:val="24"/>
        </w:rPr>
      </w:pPr>
      <w:r w:rsidRPr="006D33D2">
        <w:rPr>
          <w:rFonts w:ascii="Times New Roman" w:hAnsi="Times New Roman" w:cs="Times New Roman"/>
          <w:b/>
          <w:sz w:val="24"/>
        </w:rPr>
        <w:t>A kapcsolattartás formái</w:t>
      </w:r>
    </w:p>
    <w:p w:rsidR="00A02FDF" w:rsidRDefault="00A02FDF" w:rsidP="00A02FDF">
      <w:pPr>
        <w:jc w:val="center"/>
      </w:pPr>
    </w:p>
    <w:tbl>
      <w:tblPr>
        <w:tblW w:w="914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828"/>
        <w:gridCol w:w="2520"/>
        <w:gridCol w:w="1800"/>
        <w:gridCol w:w="1980"/>
        <w:gridCol w:w="2020"/>
      </w:tblGrid>
      <w:tr w:rsidR="00A02FDF" w:rsidTr="006451B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02FDF" w:rsidRDefault="00A02FDF" w:rsidP="000D3D4D">
            <w:pPr>
              <w:snapToGrid w:val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02FDF" w:rsidRPr="004C03DC" w:rsidRDefault="00A02FDF" w:rsidP="000D3D4D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A02FDF" w:rsidRPr="004C03DC" w:rsidRDefault="00A02FDF" w:rsidP="000D3D4D">
            <w:pPr>
              <w:rPr>
                <w:rFonts w:ascii="Times New Roman" w:hAnsi="Times New Roman" w:cs="Times New Roman"/>
                <w:sz w:val="24"/>
              </w:rPr>
            </w:pPr>
            <w:r w:rsidRPr="004C03DC">
              <w:rPr>
                <w:rFonts w:ascii="Times New Roman" w:hAnsi="Times New Roman" w:cs="Times New Roman"/>
                <w:sz w:val="24"/>
              </w:rPr>
              <w:t>Alkalomszerű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02FDF" w:rsidRPr="004C03DC" w:rsidRDefault="00A02FDF" w:rsidP="000D3D4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2FDF" w:rsidRPr="004C03DC" w:rsidRDefault="00A02FDF" w:rsidP="000D3D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03DC">
              <w:rPr>
                <w:rFonts w:ascii="Times New Roman" w:hAnsi="Times New Roman" w:cs="Times New Roman"/>
                <w:sz w:val="24"/>
              </w:rPr>
              <w:t>Szóbeli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02FDF" w:rsidRPr="004C03DC" w:rsidRDefault="00A02FDF" w:rsidP="000D3D4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2FDF" w:rsidRPr="004C03DC" w:rsidRDefault="00A02FDF" w:rsidP="000D3D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03DC">
              <w:rPr>
                <w:rFonts w:ascii="Times New Roman" w:hAnsi="Times New Roman" w:cs="Times New Roman"/>
                <w:sz w:val="24"/>
              </w:rPr>
              <w:t>Írásbeli</w:t>
            </w:r>
          </w:p>
        </w:tc>
      </w:tr>
      <w:tr w:rsidR="00A02FDF" w:rsidTr="006451B5">
        <w:trPr>
          <w:trHeight w:val="9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02FDF" w:rsidRDefault="00A02FDF" w:rsidP="000D3D4D">
            <w:pPr>
              <w:snapToGrid w:val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02FDF" w:rsidRPr="004C03DC" w:rsidRDefault="00A02FDF" w:rsidP="000D3D4D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02FDF" w:rsidRPr="004C03DC" w:rsidRDefault="00A02FDF" w:rsidP="000D3D4D">
            <w:pPr>
              <w:snapToGrid w:val="0"/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4C03DC">
              <w:rPr>
                <w:rFonts w:ascii="Times New Roman" w:hAnsi="Times New Roman" w:cs="Times New Roman"/>
                <w:sz w:val="24"/>
              </w:rPr>
              <w:t>Rendszeres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02FDF" w:rsidRPr="004C03DC" w:rsidRDefault="00A02FDF" w:rsidP="000D3D4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4C03DC">
              <w:rPr>
                <w:rFonts w:ascii="Times New Roman" w:hAnsi="Times New Roman" w:cs="Times New Roman"/>
                <w:sz w:val="24"/>
              </w:rPr>
              <w:t>Eseti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02FDF" w:rsidRPr="004C03DC" w:rsidRDefault="00A02FDF" w:rsidP="000D3D4D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2FDF" w:rsidTr="006451B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DF" w:rsidRPr="004C03DC" w:rsidRDefault="00A02FDF" w:rsidP="000D3D4D">
            <w:pPr>
              <w:snapToGrid w:val="0"/>
              <w:rPr>
                <w:rFonts w:ascii="Times New Roman" w:hAnsi="Times New Roman" w:cs="Times New Roman"/>
              </w:rPr>
            </w:pPr>
          </w:p>
          <w:p w:rsidR="00A02FDF" w:rsidRPr="004C03DC" w:rsidRDefault="00A02FDF" w:rsidP="000D3D4D">
            <w:pPr>
              <w:rPr>
                <w:rFonts w:ascii="Times New Roman" w:hAnsi="Times New Roman" w:cs="Times New Roman"/>
              </w:rPr>
            </w:pPr>
            <w:r w:rsidRPr="004C03DC">
              <w:rPr>
                <w:rFonts w:ascii="Times New Roman" w:hAnsi="Times New Roman" w:cs="Times New Roman"/>
              </w:rPr>
              <w:t xml:space="preserve">   T</w:t>
            </w:r>
          </w:p>
          <w:p w:rsidR="00A02FDF" w:rsidRPr="004C03DC" w:rsidRDefault="00A02FDF" w:rsidP="000D3D4D">
            <w:pPr>
              <w:rPr>
                <w:rFonts w:ascii="Times New Roman" w:hAnsi="Times New Roman" w:cs="Times New Roman"/>
              </w:rPr>
            </w:pPr>
            <w:r w:rsidRPr="004C03DC">
              <w:rPr>
                <w:rFonts w:ascii="Times New Roman" w:hAnsi="Times New Roman" w:cs="Times New Roman"/>
              </w:rPr>
              <w:t xml:space="preserve">   E</w:t>
            </w:r>
          </w:p>
          <w:p w:rsidR="00A02FDF" w:rsidRPr="004C03DC" w:rsidRDefault="00A02FDF" w:rsidP="000D3D4D">
            <w:pPr>
              <w:rPr>
                <w:rFonts w:ascii="Times New Roman" w:hAnsi="Times New Roman" w:cs="Times New Roman"/>
              </w:rPr>
            </w:pPr>
            <w:r w:rsidRPr="004C03DC">
              <w:rPr>
                <w:rFonts w:ascii="Times New Roman" w:hAnsi="Times New Roman" w:cs="Times New Roman"/>
              </w:rPr>
              <w:t xml:space="preserve">   R</w:t>
            </w:r>
          </w:p>
          <w:p w:rsidR="00A02FDF" w:rsidRPr="004C03DC" w:rsidRDefault="00A02FDF" w:rsidP="000D3D4D">
            <w:pPr>
              <w:rPr>
                <w:rFonts w:ascii="Times New Roman" w:hAnsi="Times New Roman" w:cs="Times New Roman"/>
              </w:rPr>
            </w:pPr>
            <w:r w:rsidRPr="004C03DC">
              <w:rPr>
                <w:rFonts w:ascii="Times New Roman" w:hAnsi="Times New Roman" w:cs="Times New Roman"/>
              </w:rPr>
              <w:t xml:space="preserve">   V</w:t>
            </w:r>
          </w:p>
          <w:p w:rsidR="00A02FDF" w:rsidRPr="004C03DC" w:rsidRDefault="00A02FDF" w:rsidP="000D3D4D">
            <w:pPr>
              <w:rPr>
                <w:rFonts w:ascii="Times New Roman" w:hAnsi="Times New Roman" w:cs="Times New Roman"/>
              </w:rPr>
            </w:pPr>
            <w:r w:rsidRPr="004C03DC">
              <w:rPr>
                <w:rFonts w:ascii="Times New Roman" w:hAnsi="Times New Roman" w:cs="Times New Roman"/>
              </w:rPr>
              <w:t xml:space="preserve">   E</w:t>
            </w:r>
          </w:p>
          <w:p w:rsidR="00A02FDF" w:rsidRPr="004C03DC" w:rsidRDefault="00A02FDF" w:rsidP="000D3D4D">
            <w:pPr>
              <w:rPr>
                <w:rFonts w:ascii="Times New Roman" w:hAnsi="Times New Roman" w:cs="Times New Roman"/>
              </w:rPr>
            </w:pPr>
            <w:r w:rsidRPr="004C03DC">
              <w:rPr>
                <w:rFonts w:ascii="Times New Roman" w:hAnsi="Times New Roman" w:cs="Times New Roman"/>
              </w:rPr>
              <w:t xml:space="preserve">   Z</w:t>
            </w:r>
          </w:p>
          <w:p w:rsidR="00A02FDF" w:rsidRPr="004C03DC" w:rsidRDefault="00A02FDF" w:rsidP="000D3D4D">
            <w:pPr>
              <w:rPr>
                <w:rFonts w:ascii="Times New Roman" w:hAnsi="Times New Roman" w:cs="Times New Roman"/>
              </w:rPr>
            </w:pPr>
            <w:r w:rsidRPr="004C03DC">
              <w:rPr>
                <w:rFonts w:ascii="Times New Roman" w:hAnsi="Times New Roman" w:cs="Times New Roman"/>
              </w:rPr>
              <w:t xml:space="preserve">   E</w:t>
            </w:r>
          </w:p>
          <w:p w:rsidR="00A02FDF" w:rsidRPr="004C03DC" w:rsidRDefault="00A02FDF" w:rsidP="000D3D4D">
            <w:pPr>
              <w:rPr>
                <w:rFonts w:ascii="Times New Roman" w:hAnsi="Times New Roman" w:cs="Times New Roman"/>
              </w:rPr>
            </w:pPr>
            <w:r w:rsidRPr="004C03DC">
              <w:rPr>
                <w:rFonts w:ascii="Times New Roman" w:hAnsi="Times New Roman" w:cs="Times New Roman"/>
              </w:rPr>
              <w:t xml:space="preserve">   T</w:t>
            </w:r>
          </w:p>
          <w:p w:rsidR="00A02FDF" w:rsidRPr="004C03DC" w:rsidRDefault="00A02FDF" w:rsidP="000D3D4D">
            <w:pPr>
              <w:rPr>
                <w:rFonts w:ascii="Times New Roman" w:hAnsi="Times New Roman" w:cs="Times New Roman"/>
              </w:rPr>
            </w:pPr>
            <w:r w:rsidRPr="004C03DC">
              <w:rPr>
                <w:rFonts w:ascii="Times New Roman" w:hAnsi="Times New Roman" w:cs="Times New Roman"/>
              </w:rPr>
              <w:t xml:space="preserve">   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209" w:rsidRPr="004C03DC" w:rsidRDefault="002C3209" w:rsidP="000D3D4D">
            <w:pPr>
              <w:snapToGrid w:val="0"/>
              <w:spacing w:after="120"/>
              <w:rPr>
                <w:rFonts w:ascii="Times New Roman" w:hAnsi="Times New Roman" w:cs="Times New Roman"/>
                <w:sz w:val="24"/>
              </w:rPr>
            </w:pPr>
          </w:p>
          <w:p w:rsidR="00A02FDF" w:rsidRPr="004C03DC" w:rsidRDefault="00A02FDF" w:rsidP="000D3D4D">
            <w:pPr>
              <w:snapToGrid w:val="0"/>
              <w:spacing w:after="120"/>
              <w:rPr>
                <w:rFonts w:ascii="Times New Roman" w:hAnsi="Times New Roman" w:cs="Times New Roman"/>
                <w:sz w:val="24"/>
              </w:rPr>
            </w:pPr>
            <w:r w:rsidRPr="004C03DC">
              <w:rPr>
                <w:rFonts w:ascii="Times New Roman" w:hAnsi="Times New Roman" w:cs="Times New Roman"/>
                <w:sz w:val="24"/>
              </w:rPr>
              <w:t>-</w:t>
            </w:r>
            <w:r w:rsidR="008965B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C03DC">
              <w:rPr>
                <w:rFonts w:ascii="Times New Roman" w:hAnsi="Times New Roman" w:cs="Times New Roman"/>
                <w:sz w:val="24"/>
              </w:rPr>
              <w:t xml:space="preserve">nyílt napok </w:t>
            </w:r>
          </w:p>
          <w:p w:rsidR="00A02FDF" w:rsidRPr="004C03DC" w:rsidRDefault="00A02FDF" w:rsidP="000D3D4D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4C03DC">
              <w:rPr>
                <w:rFonts w:ascii="Times New Roman" w:hAnsi="Times New Roman" w:cs="Times New Roman"/>
                <w:sz w:val="24"/>
              </w:rPr>
              <w:t>-</w:t>
            </w:r>
            <w:r w:rsidR="008965B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C03DC">
              <w:rPr>
                <w:rFonts w:ascii="Times New Roman" w:hAnsi="Times New Roman" w:cs="Times New Roman"/>
                <w:sz w:val="24"/>
              </w:rPr>
              <w:t>beszoktatás, ismerkedés az óvodával</w:t>
            </w:r>
          </w:p>
          <w:p w:rsidR="00A02FDF" w:rsidRPr="004C03DC" w:rsidRDefault="00A02FDF" w:rsidP="000D3D4D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4C03DC">
              <w:rPr>
                <w:rFonts w:ascii="Times New Roman" w:hAnsi="Times New Roman" w:cs="Times New Roman"/>
                <w:sz w:val="24"/>
              </w:rPr>
              <w:t>-</w:t>
            </w:r>
            <w:r w:rsidR="008965B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C03DC">
              <w:rPr>
                <w:rFonts w:ascii="Times New Roman" w:hAnsi="Times New Roman" w:cs="Times New Roman"/>
                <w:sz w:val="24"/>
              </w:rPr>
              <w:t>csoportok nyílt napja</w:t>
            </w:r>
          </w:p>
          <w:p w:rsidR="00A02FDF" w:rsidRPr="004C03DC" w:rsidRDefault="00A02FDF" w:rsidP="000D3D4D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4C03DC">
              <w:rPr>
                <w:rFonts w:ascii="Times New Roman" w:hAnsi="Times New Roman" w:cs="Times New Roman"/>
                <w:sz w:val="24"/>
              </w:rPr>
              <w:t>-</w:t>
            </w:r>
            <w:r w:rsidR="008965B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C03DC">
              <w:rPr>
                <w:rFonts w:ascii="Times New Roman" w:hAnsi="Times New Roman" w:cs="Times New Roman"/>
                <w:sz w:val="24"/>
              </w:rPr>
              <w:t>óvodai és csoport programok</w:t>
            </w:r>
          </w:p>
          <w:p w:rsidR="00A02FDF" w:rsidRPr="004C03DC" w:rsidRDefault="00A02FDF" w:rsidP="000D3D4D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4C03DC">
              <w:rPr>
                <w:rFonts w:ascii="Times New Roman" w:hAnsi="Times New Roman" w:cs="Times New Roman"/>
                <w:sz w:val="24"/>
              </w:rPr>
              <w:t>-</w:t>
            </w:r>
            <w:r w:rsidR="008965B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C03DC">
              <w:rPr>
                <w:rFonts w:ascii="Times New Roman" w:hAnsi="Times New Roman" w:cs="Times New Roman"/>
                <w:sz w:val="24"/>
              </w:rPr>
              <w:t>ünnepségek</w:t>
            </w:r>
            <w:r w:rsidR="00B37291">
              <w:rPr>
                <w:rFonts w:ascii="Times New Roman" w:hAnsi="Times New Roman" w:cs="Times New Roman"/>
                <w:sz w:val="24"/>
              </w:rPr>
              <w:t>, ballagás</w:t>
            </w:r>
          </w:p>
          <w:p w:rsidR="00A02FDF" w:rsidRPr="004C03DC" w:rsidRDefault="00A02FDF" w:rsidP="000D3D4D">
            <w:pPr>
              <w:rPr>
                <w:rFonts w:ascii="Times New Roman" w:hAnsi="Times New Roman" w:cs="Times New Roman"/>
                <w:sz w:val="24"/>
              </w:rPr>
            </w:pPr>
            <w:r w:rsidRPr="004C03DC">
              <w:rPr>
                <w:rFonts w:ascii="Times New Roman" w:hAnsi="Times New Roman" w:cs="Times New Roman"/>
                <w:sz w:val="24"/>
              </w:rPr>
              <w:t>-</w:t>
            </w:r>
            <w:r w:rsidR="008965B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C03DC">
              <w:rPr>
                <w:rFonts w:ascii="Times New Roman" w:hAnsi="Times New Roman" w:cs="Times New Roman"/>
                <w:sz w:val="24"/>
              </w:rPr>
              <w:t>játszódélutánok</w:t>
            </w:r>
            <w:r w:rsidR="00B37291">
              <w:rPr>
                <w:rFonts w:ascii="Times New Roman" w:hAnsi="Times New Roman" w:cs="Times New Roman"/>
                <w:sz w:val="24"/>
              </w:rPr>
              <w:t xml:space="preserve"> (karácsonyi, farsangi, húsvéti)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DF" w:rsidRPr="004C03DC" w:rsidRDefault="00A02FDF" w:rsidP="000D3D4D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A02FDF" w:rsidRPr="004C03DC" w:rsidRDefault="00A02FDF" w:rsidP="000D3D4D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4C03DC">
              <w:rPr>
                <w:rFonts w:ascii="Times New Roman" w:hAnsi="Times New Roman" w:cs="Times New Roman"/>
                <w:sz w:val="24"/>
              </w:rPr>
              <w:t>- napi kapcsolat</w:t>
            </w:r>
          </w:p>
          <w:p w:rsidR="00A02FDF" w:rsidRPr="004C03DC" w:rsidRDefault="00A02FDF" w:rsidP="000D3D4D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4C03DC">
              <w:rPr>
                <w:rFonts w:ascii="Times New Roman" w:hAnsi="Times New Roman" w:cs="Times New Roman"/>
                <w:sz w:val="24"/>
              </w:rPr>
              <w:t>- beszélgetés</w:t>
            </w:r>
          </w:p>
          <w:p w:rsidR="00A02FDF" w:rsidRDefault="00A02FDF" w:rsidP="000D3D4D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4C03DC">
              <w:rPr>
                <w:rFonts w:ascii="Times New Roman" w:hAnsi="Times New Roman" w:cs="Times New Roman"/>
                <w:sz w:val="24"/>
              </w:rPr>
              <w:t>- telefon</w:t>
            </w:r>
          </w:p>
          <w:p w:rsidR="00B37291" w:rsidRDefault="00B37291" w:rsidP="000D3D4D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e-mail</w:t>
            </w:r>
          </w:p>
          <w:p w:rsidR="00B37291" w:rsidRPr="004C03DC" w:rsidRDefault="00B37291" w:rsidP="000D3D4D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ha szükséges zárt facebook csoport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DF" w:rsidRPr="004C03DC" w:rsidRDefault="00A02FDF" w:rsidP="000D3D4D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A02FDF" w:rsidRPr="004C03DC" w:rsidRDefault="00A02FDF" w:rsidP="000D3D4D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4C03DC">
              <w:rPr>
                <w:rFonts w:ascii="Times New Roman" w:hAnsi="Times New Roman" w:cs="Times New Roman"/>
                <w:sz w:val="24"/>
              </w:rPr>
              <w:t>-</w:t>
            </w:r>
            <w:r w:rsidR="008965B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C03DC">
              <w:rPr>
                <w:rFonts w:ascii="Times New Roman" w:hAnsi="Times New Roman" w:cs="Times New Roman"/>
                <w:sz w:val="24"/>
              </w:rPr>
              <w:t>szülői értekezlet</w:t>
            </w:r>
          </w:p>
          <w:p w:rsidR="00A02FDF" w:rsidRPr="004C03DC" w:rsidRDefault="00A02FDF" w:rsidP="000D3D4D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4C03DC">
              <w:rPr>
                <w:rFonts w:ascii="Times New Roman" w:hAnsi="Times New Roman" w:cs="Times New Roman"/>
                <w:sz w:val="24"/>
              </w:rPr>
              <w:t>- fogadóóra</w:t>
            </w:r>
          </w:p>
          <w:p w:rsidR="00A02FDF" w:rsidRPr="004C03DC" w:rsidRDefault="00A02FDF" w:rsidP="000D3D4D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4C03DC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8965B7">
              <w:rPr>
                <w:rFonts w:ascii="Times New Roman" w:hAnsi="Times New Roman" w:cs="Times New Roman"/>
                <w:sz w:val="24"/>
              </w:rPr>
              <w:t>szülői szervezet</w:t>
            </w:r>
            <w:r w:rsidRPr="004C03DC">
              <w:rPr>
                <w:rFonts w:ascii="Times New Roman" w:hAnsi="Times New Roman" w:cs="Times New Roman"/>
                <w:sz w:val="24"/>
              </w:rPr>
              <w:t xml:space="preserve"> értekezlet</w:t>
            </w:r>
            <w:r w:rsidR="008965B7">
              <w:rPr>
                <w:rFonts w:ascii="Times New Roman" w:hAnsi="Times New Roman" w:cs="Times New Roman"/>
                <w:sz w:val="24"/>
              </w:rPr>
              <w:t>e</w:t>
            </w:r>
          </w:p>
          <w:p w:rsidR="00A02FDF" w:rsidRPr="004C03DC" w:rsidRDefault="008965B7" w:rsidP="008965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szülői szervezet képviselőjének részvétele a </w:t>
            </w:r>
            <w:r w:rsidR="00A02FDF" w:rsidRPr="004C03DC">
              <w:rPr>
                <w:rFonts w:ascii="Times New Roman" w:hAnsi="Times New Roman" w:cs="Times New Roman"/>
                <w:sz w:val="24"/>
              </w:rPr>
              <w:t>nevelői értekezleten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DF" w:rsidRPr="004C03DC" w:rsidRDefault="00A02FDF" w:rsidP="000D3D4D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A02FDF" w:rsidRPr="004C03DC" w:rsidRDefault="00A02FDF" w:rsidP="000D3D4D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4C03DC">
              <w:rPr>
                <w:rFonts w:ascii="Times New Roman" w:hAnsi="Times New Roman" w:cs="Times New Roman"/>
                <w:sz w:val="24"/>
              </w:rPr>
              <w:t>- szülők faliújsága</w:t>
            </w:r>
          </w:p>
          <w:p w:rsidR="00A02FDF" w:rsidRPr="004C03DC" w:rsidRDefault="00A02FDF" w:rsidP="000D3D4D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4C03DC">
              <w:rPr>
                <w:rFonts w:ascii="Times New Roman" w:hAnsi="Times New Roman" w:cs="Times New Roman"/>
                <w:sz w:val="24"/>
              </w:rPr>
              <w:t>- csoportok faliújsága</w:t>
            </w:r>
          </w:p>
          <w:p w:rsidR="00A02FDF" w:rsidRPr="004C03DC" w:rsidRDefault="00A02FDF" w:rsidP="000D3D4D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4C03DC">
              <w:rPr>
                <w:rFonts w:ascii="Times New Roman" w:hAnsi="Times New Roman" w:cs="Times New Roman"/>
                <w:sz w:val="24"/>
              </w:rPr>
              <w:t>-</w:t>
            </w:r>
            <w:r w:rsidR="008965B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C03DC">
              <w:rPr>
                <w:rFonts w:ascii="Times New Roman" w:hAnsi="Times New Roman" w:cs="Times New Roman"/>
                <w:sz w:val="24"/>
              </w:rPr>
              <w:t>pedagógusok dokumentumai</w:t>
            </w:r>
          </w:p>
          <w:p w:rsidR="00A02FDF" w:rsidRPr="004C03DC" w:rsidRDefault="00A02FDF" w:rsidP="000D3D4D">
            <w:pPr>
              <w:rPr>
                <w:rFonts w:ascii="Times New Roman" w:hAnsi="Times New Roman" w:cs="Times New Roman"/>
                <w:sz w:val="24"/>
              </w:rPr>
            </w:pPr>
            <w:r w:rsidRPr="004C03DC">
              <w:rPr>
                <w:rFonts w:ascii="Times New Roman" w:hAnsi="Times New Roman" w:cs="Times New Roman"/>
                <w:sz w:val="24"/>
              </w:rPr>
              <w:t>-</w:t>
            </w:r>
            <w:r w:rsidR="008965B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C03DC">
              <w:rPr>
                <w:rFonts w:ascii="Times New Roman" w:hAnsi="Times New Roman" w:cs="Times New Roman"/>
                <w:sz w:val="24"/>
              </w:rPr>
              <w:t>óvodai házirend</w:t>
            </w:r>
          </w:p>
        </w:tc>
      </w:tr>
      <w:tr w:rsidR="00A02FDF" w:rsidTr="006451B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DF" w:rsidRPr="004C03DC" w:rsidRDefault="00A02FDF" w:rsidP="000D3D4D">
            <w:pPr>
              <w:snapToGrid w:val="0"/>
              <w:rPr>
                <w:rFonts w:ascii="Times New Roman" w:hAnsi="Times New Roman" w:cs="Times New Roman"/>
              </w:rPr>
            </w:pPr>
            <w:r w:rsidRPr="004C03DC">
              <w:rPr>
                <w:rFonts w:ascii="Times New Roman" w:hAnsi="Times New Roman" w:cs="Times New Roman"/>
              </w:rPr>
              <w:t xml:space="preserve"> </w:t>
            </w:r>
          </w:p>
          <w:p w:rsidR="00A02FDF" w:rsidRPr="00A13E1F" w:rsidRDefault="00A02FDF" w:rsidP="000D3D4D">
            <w:pPr>
              <w:rPr>
                <w:rFonts w:ascii="Times New Roman" w:hAnsi="Times New Roman" w:cs="Times New Roman"/>
                <w:sz w:val="20"/>
              </w:rPr>
            </w:pPr>
            <w:r w:rsidRPr="00A13E1F">
              <w:rPr>
                <w:rFonts w:ascii="Times New Roman" w:hAnsi="Times New Roman" w:cs="Times New Roman"/>
                <w:sz w:val="20"/>
              </w:rPr>
              <w:t xml:space="preserve">   S</w:t>
            </w:r>
          </w:p>
          <w:p w:rsidR="00A02FDF" w:rsidRPr="00A13E1F" w:rsidRDefault="00A02FDF" w:rsidP="000D3D4D">
            <w:pPr>
              <w:rPr>
                <w:rFonts w:ascii="Times New Roman" w:hAnsi="Times New Roman" w:cs="Times New Roman"/>
                <w:sz w:val="20"/>
              </w:rPr>
            </w:pPr>
            <w:r w:rsidRPr="00A13E1F">
              <w:rPr>
                <w:rFonts w:ascii="Times New Roman" w:hAnsi="Times New Roman" w:cs="Times New Roman"/>
                <w:sz w:val="20"/>
              </w:rPr>
              <w:t xml:space="preserve">   P</w:t>
            </w:r>
          </w:p>
          <w:p w:rsidR="00A02FDF" w:rsidRPr="00A13E1F" w:rsidRDefault="00A02FDF" w:rsidP="000D3D4D">
            <w:pPr>
              <w:rPr>
                <w:rFonts w:ascii="Times New Roman" w:hAnsi="Times New Roman" w:cs="Times New Roman"/>
                <w:sz w:val="20"/>
              </w:rPr>
            </w:pPr>
            <w:r w:rsidRPr="00A13E1F">
              <w:rPr>
                <w:rFonts w:ascii="Times New Roman" w:hAnsi="Times New Roman" w:cs="Times New Roman"/>
                <w:sz w:val="20"/>
              </w:rPr>
              <w:t xml:space="preserve">   O</w:t>
            </w:r>
          </w:p>
          <w:p w:rsidR="00A02FDF" w:rsidRPr="00A13E1F" w:rsidRDefault="00A02FDF" w:rsidP="000D3D4D">
            <w:pPr>
              <w:rPr>
                <w:rFonts w:ascii="Times New Roman" w:hAnsi="Times New Roman" w:cs="Times New Roman"/>
                <w:sz w:val="20"/>
              </w:rPr>
            </w:pPr>
            <w:r w:rsidRPr="00A13E1F">
              <w:rPr>
                <w:rFonts w:ascii="Times New Roman" w:hAnsi="Times New Roman" w:cs="Times New Roman"/>
                <w:sz w:val="20"/>
              </w:rPr>
              <w:t xml:space="preserve">   N</w:t>
            </w:r>
          </w:p>
          <w:p w:rsidR="00A02FDF" w:rsidRPr="00A13E1F" w:rsidRDefault="00A02FDF" w:rsidP="000D3D4D">
            <w:pPr>
              <w:rPr>
                <w:rFonts w:ascii="Times New Roman" w:hAnsi="Times New Roman" w:cs="Times New Roman"/>
                <w:sz w:val="20"/>
              </w:rPr>
            </w:pPr>
            <w:r w:rsidRPr="00A13E1F">
              <w:rPr>
                <w:rFonts w:ascii="Times New Roman" w:hAnsi="Times New Roman" w:cs="Times New Roman"/>
                <w:sz w:val="20"/>
              </w:rPr>
              <w:t xml:space="preserve">   T</w:t>
            </w:r>
          </w:p>
          <w:p w:rsidR="00A02FDF" w:rsidRPr="004C03DC" w:rsidRDefault="00A02FDF" w:rsidP="000D3D4D">
            <w:pPr>
              <w:rPr>
                <w:rFonts w:ascii="Times New Roman" w:hAnsi="Times New Roman" w:cs="Times New Roman"/>
              </w:rPr>
            </w:pPr>
            <w:r w:rsidRPr="00A13E1F">
              <w:rPr>
                <w:rFonts w:ascii="Times New Roman" w:hAnsi="Times New Roman" w:cs="Times New Roman"/>
                <w:sz w:val="20"/>
              </w:rPr>
              <w:t xml:space="preserve">   Á</w:t>
            </w:r>
          </w:p>
          <w:p w:rsidR="00A02FDF" w:rsidRPr="004C03DC" w:rsidRDefault="00A02FDF" w:rsidP="000D3D4D">
            <w:pPr>
              <w:rPr>
                <w:rFonts w:ascii="Times New Roman" w:hAnsi="Times New Roman" w:cs="Times New Roman"/>
              </w:rPr>
            </w:pPr>
            <w:r w:rsidRPr="004C03DC">
              <w:rPr>
                <w:rFonts w:ascii="Times New Roman" w:hAnsi="Times New Roman" w:cs="Times New Roman"/>
              </w:rPr>
              <w:t xml:space="preserve">  </w:t>
            </w:r>
            <w:r w:rsidRPr="00A13E1F">
              <w:rPr>
                <w:rFonts w:ascii="Times New Roman" w:hAnsi="Times New Roman" w:cs="Times New Roman"/>
                <w:sz w:val="20"/>
              </w:rPr>
              <w:t xml:space="preserve"> N</w:t>
            </w:r>
          </w:p>
        </w:tc>
        <w:tc>
          <w:tcPr>
            <w:tcW w:w="8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DF" w:rsidRDefault="00A02FDF" w:rsidP="004C03D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C03DC" w:rsidRDefault="004C03DC" w:rsidP="004C03D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C03DC" w:rsidRPr="004C03DC" w:rsidRDefault="004C03DC" w:rsidP="004C03D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2FDF" w:rsidRPr="004C03DC" w:rsidRDefault="00A02FDF" w:rsidP="002569C9">
            <w:pPr>
              <w:numPr>
                <w:ilvl w:val="0"/>
                <w:numId w:val="18"/>
              </w:numPr>
              <w:suppressAutoHyphens/>
              <w:spacing w:after="120" w:line="240" w:lineRule="auto"/>
              <w:ind w:left="7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4C03DC">
              <w:rPr>
                <w:rFonts w:ascii="Times New Roman" w:hAnsi="Times New Roman" w:cs="Times New Roman"/>
                <w:sz w:val="24"/>
              </w:rPr>
              <w:t>szülők kérése szerint</w:t>
            </w:r>
          </w:p>
          <w:p w:rsidR="00A02FDF" w:rsidRPr="004C03DC" w:rsidRDefault="00A02FDF" w:rsidP="002569C9">
            <w:pPr>
              <w:numPr>
                <w:ilvl w:val="0"/>
                <w:numId w:val="18"/>
              </w:numPr>
              <w:suppressAutoHyphens/>
              <w:spacing w:after="120" w:line="240" w:lineRule="auto"/>
              <w:ind w:left="7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4C03DC">
              <w:rPr>
                <w:rFonts w:ascii="Times New Roman" w:hAnsi="Times New Roman" w:cs="Times New Roman"/>
                <w:sz w:val="24"/>
              </w:rPr>
              <w:t>spontán adódó alkalommal, lehetőségek</w:t>
            </w:r>
            <w:r w:rsidR="006451B5">
              <w:rPr>
                <w:rFonts w:ascii="Times New Roman" w:hAnsi="Times New Roman" w:cs="Times New Roman"/>
                <w:sz w:val="24"/>
              </w:rPr>
              <w:t xml:space="preserve"> szerint</w:t>
            </w:r>
          </w:p>
          <w:p w:rsidR="00A02FDF" w:rsidRPr="004C03DC" w:rsidRDefault="00A02FDF" w:rsidP="002569C9">
            <w:pPr>
              <w:numPr>
                <w:ilvl w:val="0"/>
                <w:numId w:val="18"/>
              </w:numPr>
              <w:suppressAutoHyphens/>
              <w:spacing w:after="120" w:line="240" w:lineRule="auto"/>
              <w:ind w:left="7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4C03DC">
              <w:rPr>
                <w:rFonts w:ascii="Times New Roman" w:hAnsi="Times New Roman" w:cs="Times New Roman"/>
                <w:sz w:val="24"/>
              </w:rPr>
              <w:t>szülői kezdeményezések</w:t>
            </w:r>
          </w:p>
          <w:p w:rsidR="00A02FDF" w:rsidRPr="004C03DC" w:rsidRDefault="00A02FDF" w:rsidP="002C3209">
            <w:pPr>
              <w:suppressAutoHyphens/>
              <w:spacing w:after="12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34D46" w:rsidRDefault="00D34D46" w:rsidP="00D34D46">
      <w:pPr>
        <w:pStyle w:val="Listaszerbekezds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B4460" w:rsidRPr="00D34D46" w:rsidRDefault="00D34D46" w:rsidP="00D34D46">
      <w:pPr>
        <w:pStyle w:val="Listaszerbekezds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  </w:t>
      </w:r>
      <w:r w:rsidR="008176F3" w:rsidRPr="00D34D46">
        <w:rPr>
          <w:rFonts w:ascii="Times New Roman" w:eastAsia="Times New Roman" w:hAnsi="Times New Roman" w:cs="Times New Roman"/>
          <w:i/>
          <w:sz w:val="24"/>
          <w:szCs w:val="24"/>
        </w:rPr>
        <w:t>Óvoda-bölcsőde</w:t>
      </w:r>
    </w:p>
    <w:p w:rsidR="007A0AF6" w:rsidRPr="003776A6" w:rsidRDefault="00561E28" w:rsidP="009E35E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Gyermekkert Bölcsődével továbbra is tartjuk a kapcsolatot. </w:t>
      </w:r>
      <w:r w:rsidR="007D2B7A">
        <w:rPr>
          <w:rFonts w:ascii="Times New Roman" w:hAnsi="Times New Roman" w:cs="Times New Roman"/>
          <w:sz w:val="24"/>
          <w:szCs w:val="24"/>
        </w:rPr>
        <w:t>Meghívás esetén r</w:t>
      </w:r>
      <w:r w:rsidR="00136A86">
        <w:rPr>
          <w:rFonts w:ascii="Times New Roman" w:hAnsi="Times New Roman" w:cs="Times New Roman"/>
          <w:sz w:val="24"/>
          <w:szCs w:val="24"/>
        </w:rPr>
        <w:t xml:space="preserve">észt veszünk </w:t>
      </w:r>
      <w:r w:rsidR="003776A6" w:rsidRPr="003776A6">
        <w:rPr>
          <w:rFonts w:ascii="Times New Roman" w:hAnsi="Times New Roman" w:cs="Times New Roman"/>
          <w:sz w:val="24"/>
          <w:szCs w:val="24"/>
        </w:rPr>
        <w:t xml:space="preserve"> a</w:t>
      </w:r>
      <w:r w:rsidR="00AB4460" w:rsidRPr="003776A6">
        <w:rPr>
          <w:rFonts w:ascii="Times New Roman" w:hAnsi="Times New Roman" w:cs="Times New Roman"/>
          <w:sz w:val="24"/>
          <w:szCs w:val="24"/>
        </w:rPr>
        <w:t xml:space="preserve">z óvodába beiratkozó gyermekek  szüleinek </w:t>
      </w:r>
      <w:r w:rsidR="003776A6" w:rsidRPr="003776A6">
        <w:rPr>
          <w:rFonts w:ascii="Times New Roman" w:hAnsi="Times New Roman" w:cs="Times New Roman"/>
          <w:sz w:val="24"/>
          <w:szCs w:val="24"/>
        </w:rPr>
        <w:t xml:space="preserve">tartandó bölcsődei </w:t>
      </w:r>
      <w:r w:rsidR="00AB4460" w:rsidRPr="003776A6">
        <w:rPr>
          <w:rFonts w:ascii="Times New Roman" w:hAnsi="Times New Roman" w:cs="Times New Roman"/>
          <w:sz w:val="24"/>
          <w:szCs w:val="24"/>
        </w:rPr>
        <w:t>szülői értekezlet</w:t>
      </w:r>
      <w:r w:rsidR="003776A6" w:rsidRPr="003776A6">
        <w:rPr>
          <w:rFonts w:ascii="Times New Roman" w:hAnsi="Times New Roman" w:cs="Times New Roman"/>
          <w:sz w:val="24"/>
          <w:szCs w:val="24"/>
        </w:rPr>
        <w:t xml:space="preserve">en. </w:t>
      </w:r>
      <w:r w:rsidR="00136A86">
        <w:rPr>
          <w:rFonts w:ascii="Times New Roman" w:hAnsi="Times New Roman" w:cs="Times New Roman"/>
          <w:sz w:val="24"/>
          <w:szCs w:val="24"/>
        </w:rPr>
        <w:t>Tájékoztatjuk a szülőket az óvoda  életről és a feltett kérdéseikre választ adunk.</w:t>
      </w:r>
    </w:p>
    <w:p w:rsidR="00BA10D2" w:rsidRPr="002926F2" w:rsidRDefault="00BA10D2" w:rsidP="009E35E4">
      <w:pPr>
        <w:pStyle w:val="Listaszerbekezds"/>
        <w:numPr>
          <w:ilvl w:val="1"/>
          <w:numId w:val="3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 w:rsidRPr="002926F2">
        <w:rPr>
          <w:rFonts w:ascii="Times New Roman" w:eastAsia="Times New Roman" w:hAnsi="Times New Roman" w:cs="Times New Roman"/>
          <w:i/>
          <w:sz w:val="24"/>
          <w:szCs w:val="24"/>
        </w:rPr>
        <w:t>Óvoda-iskola</w:t>
      </w:r>
    </w:p>
    <w:p w:rsidR="00BA10D2" w:rsidRPr="003776A6" w:rsidRDefault="00BA10D2" w:rsidP="009E35E4">
      <w:pPr>
        <w:autoSpaceDE w:val="0"/>
        <w:rPr>
          <w:rFonts w:ascii="Times New Roman" w:hAnsi="Times New Roman" w:cs="Times New Roman"/>
          <w:sz w:val="24"/>
        </w:rPr>
      </w:pPr>
      <w:r w:rsidRPr="003776A6">
        <w:rPr>
          <w:rFonts w:ascii="Times New Roman" w:hAnsi="Times New Roman" w:cs="Times New Roman"/>
          <w:sz w:val="24"/>
        </w:rPr>
        <w:t>A gyermekek könnyebb beilleszkedése ér</w:t>
      </w:r>
      <w:r w:rsidR="0049340B">
        <w:rPr>
          <w:rFonts w:ascii="Times New Roman" w:hAnsi="Times New Roman" w:cs="Times New Roman"/>
          <w:sz w:val="24"/>
        </w:rPr>
        <w:t>dekében tartjuk a kapcsolatot a kerület  Általános Iskoláival ( Losonci téri-, Vajda Péter-, Deák-diák -, Németh László és Molnár Ferenc Általános Iskolával.</w:t>
      </w:r>
      <w:r w:rsidRPr="003776A6">
        <w:rPr>
          <w:rFonts w:ascii="Times New Roman" w:hAnsi="Times New Roman" w:cs="Times New Roman"/>
          <w:sz w:val="24"/>
        </w:rPr>
        <w:t>. Az intézmény látogatása során</w:t>
      </w:r>
      <w:r w:rsidR="00E27579">
        <w:rPr>
          <w:rFonts w:ascii="Times New Roman" w:hAnsi="Times New Roman" w:cs="Times New Roman"/>
          <w:sz w:val="24"/>
        </w:rPr>
        <w:t xml:space="preserve"> óvodásaink bepillantást nyernek </w:t>
      </w:r>
      <w:r w:rsidRPr="003776A6">
        <w:rPr>
          <w:rFonts w:ascii="Times New Roman" w:hAnsi="Times New Roman" w:cs="Times New Roman"/>
          <w:sz w:val="24"/>
        </w:rPr>
        <w:t xml:space="preserve"> az iskolai élet</w:t>
      </w:r>
      <w:r w:rsidR="00E27579">
        <w:rPr>
          <w:rFonts w:ascii="Times New Roman" w:hAnsi="Times New Roman" w:cs="Times New Roman"/>
          <w:sz w:val="24"/>
        </w:rPr>
        <w:t>be.</w:t>
      </w:r>
    </w:p>
    <w:p w:rsidR="00AB4460" w:rsidRPr="003776A6" w:rsidRDefault="00AB4460" w:rsidP="009E35E4">
      <w:pPr>
        <w:autoSpaceDE w:val="0"/>
        <w:rPr>
          <w:rFonts w:ascii="Times New Roman" w:hAnsi="Times New Roman" w:cs="Times New Roman"/>
          <w:sz w:val="24"/>
        </w:rPr>
      </w:pPr>
      <w:r w:rsidRPr="003776A6">
        <w:rPr>
          <w:rFonts w:ascii="Times New Roman" w:hAnsi="Times New Roman" w:cs="Times New Roman"/>
          <w:sz w:val="24"/>
        </w:rPr>
        <w:t>A kapcsolattartás formái:</w:t>
      </w:r>
    </w:p>
    <w:p w:rsidR="00AB4460" w:rsidRPr="003776A6" w:rsidRDefault="00AB4460" w:rsidP="009E35E4">
      <w:pPr>
        <w:pStyle w:val="Listaszerbekezds"/>
        <w:numPr>
          <w:ilvl w:val="0"/>
          <w:numId w:val="21"/>
        </w:numPr>
        <w:autoSpaceDE w:val="0"/>
        <w:rPr>
          <w:rFonts w:ascii="Times New Roman" w:hAnsi="Times New Roman" w:cs="Times New Roman"/>
          <w:sz w:val="24"/>
        </w:rPr>
      </w:pPr>
      <w:r w:rsidRPr="003776A6">
        <w:rPr>
          <w:rFonts w:ascii="Times New Roman" w:hAnsi="Times New Roman" w:cs="Times New Roman"/>
          <w:sz w:val="24"/>
        </w:rPr>
        <w:t>iskolalátogatás (ízelítő az elsősök tanóráiból)</w:t>
      </w:r>
    </w:p>
    <w:p w:rsidR="00AB4460" w:rsidRPr="003776A6" w:rsidRDefault="00AB4460" w:rsidP="009E35E4">
      <w:pPr>
        <w:pStyle w:val="Listaszerbekezds"/>
        <w:numPr>
          <w:ilvl w:val="0"/>
          <w:numId w:val="21"/>
        </w:numPr>
        <w:autoSpaceDE w:val="0"/>
        <w:rPr>
          <w:rFonts w:ascii="Times New Roman" w:hAnsi="Times New Roman" w:cs="Times New Roman"/>
          <w:sz w:val="24"/>
        </w:rPr>
      </w:pPr>
      <w:r w:rsidRPr="003776A6">
        <w:rPr>
          <w:rFonts w:ascii="Times New Roman" w:hAnsi="Times New Roman" w:cs="Times New Roman"/>
          <w:sz w:val="24"/>
        </w:rPr>
        <w:t>kulturális programokon való részvétel (műsorok, rendezvények)</w:t>
      </w:r>
    </w:p>
    <w:p w:rsidR="00AB4460" w:rsidRPr="003776A6" w:rsidRDefault="00AB4460" w:rsidP="009E35E4">
      <w:pPr>
        <w:pStyle w:val="Listaszerbekezds"/>
        <w:numPr>
          <w:ilvl w:val="0"/>
          <w:numId w:val="21"/>
        </w:numPr>
        <w:autoSpaceDE w:val="0"/>
        <w:rPr>
          <w:rFonts w:ascii="Times New Roman" w:hAnsi="Times New Roman" w:cs="Times New Roman"/>
          <w:sz w:val="24"/>
        </w:rPr>
      </w:pPr>
      <w:r w:rsidRPr="003776A6">
        <w:rPr>
          <w:rFonts w:ascii="Times New Roman" w:hAnsi="Times New Roman" w:cs="Times New Roman"/>
          <w:sz w:val="24"/>
        </w:rPr>
        <w:t>pályázatokon való aktív részvétel</w:t>
      </w:r>
    </w:p>
    <w:p w:rsidR="00AB4460" w:rsidRPr="003776A6" w:rsidRDefault="00AB4460" w:rsidP="009E35E4">
      <w:pPr>
        <w:pStyle w:val="Listaszerbekezds"/>
        <w:numPr>
          <w:ilvl w:val="0"/>
          <w:numId w:val="21"/>
        </w:numPr>
        <w:autoSpaceDE w:val="0"/>
        <w:rPr>
          <w:rFonts w:ascii="Times New Roman" w:hAnsi="Times New Roman" w:cs="Times New Roman"/>
          <w:sz w:val="24"/>
        </w:rPr>
      </w:pPr>
      <w:r w:rsidRPr="003776A6">
        <w:rPr>
          <w:rFonts w:ascii="Times New Roman" w:hAnsi="Times New Roman" w:cs="Times New Roman"/>
          <w:sz w:val="24"/>
        </w:rPr>
        <w:t xml:space="preserve">ősszel óvodapedagógusok látogatása az első osztályosoknál </w:t>
      </w:r>
    </w:p>
    <w:p w:rsidR="00AB4460" w:rsidRPr="003776A6" w:rsidRDefault="00AB4460" w:rsidP="009E35E4">
      <w:pPr>
        <w:pStyle w:val="Listaszerbekezds"/>
        <w:numPr>
          <w:ilvl w:val="0"/>
          <w:numId w:val="21"/>
        </w:numPr>
        <w:autoSpaceDE w:val="0"/>
        <w:rPr>
          <w:rFonts w:ascii="Times New Roman" w:hAnsi="Times New Roman" w:cs="Times New Roman"/>
          <w:sz w:val="24"/>
        </w:rPr>
      </w:pPr>
      <w:r w:rsidRPr="003776A6">
        <w:rPr>
          <w:rFonts w:ascii="Times New Roman" w:hAnsi="Times New Roman" w:cs="Times New Roman"/>
          <w:sz w:val="24"/>
        </w:rPr>
        <w:t>szülői értekezlet szervezése, ahol a kerület iskolái bemutatkoznak</w:t>
      </w:r>
    </w:p>
    <w:p w:rsidR="00AB4460" w:rsidRDefault="00AB4460" w:rsidP="009E35E4">
      <w:pPr>
        <w:pStyle w:val="Listaszerbekezds"/>
        <w:numPr>
          <w:ilvl w:val="0"/>
          <w:numId w:val="21"/>
        </w:numPr>
        <w:autoSpaceDE w:val="0"/>
        <w:rPr>
          <w:rFonts w:ascii="Times New Roman" w:hAnsi="Times New Roman" w:cs="Times New Roman"/>
          <w:sz w:val="24"/>
        </w:rPr>
      </w:pPr>
      <w:r w:rsidRPr="003776A6">
        <w:rPr>
          <w:rFonts w:ascii="Times New Roman" w:hAnsi="Times New Roman" w:cs="Times New Roman"/>
          <w:sz w:val="24"/>
        </w:rPr>
        <w:t>iskola kóstolgatón való részvétel a gyermekekkel ( Vajda-kupa, szaloncukor kupa….)</w:t>
      </w:r>
    </w:p>
    <w:p w:rsidR="003776A6" w:rsidRPr="003776A6" w:rsidRDefault="003776A6" w:rsidP="003776A6">
      <w:pPr>
        <w:pStyle w:val="Listaszerbekezds"/>
        <w:autoSpaceDE w:val="0"/>
        <w:rPr>
          <w:rFonts w:ascii="Times New Roman" w:hAnsi="Times New Roman" w:cs="Times New Roman"/>
          <w:sz w:val="24"/>
        </w:rPr>
      </w:pPr>
    </w:p>
    <w:p w:rsidR="00AB4460" w:rsidRPr="002926F2" w:rsidRDefault="002926F2" w:rsidP="00292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  <w:r w:rsidRPr="002926F2">
        <w:rPr>
          <w:rFonts w:ascii="Times New Roman" w:hAnsi="Times New Roman" w:cs="Times New Roman"/>
          <w:i/>
          <w:sz w:val="24"/>
        </w:rPr>
        <w:t xml:space="preserve">         7.4.</w:t>
      </w:r>
      <w:r w:rsidR="00AB4460" w:rsidRPr="002926F2">
        <w:rPr>
          <w:rFonts w:ascii="Times New Roman" w:hAnsi="Times New Roman" w:cs="Times New Roman"/>
          <w:i/>
          <w:sz w:val="24"/>
        </w:rPr>
        <w:t xml:space="preserve">Józsefvárosi Egységes Gyógypedagógiai Módszertani </w:t>
      </w:r>
      <w:r w:rsidR="007A0AF6">
        <w:rPr>
          <w:rFonts w:ascii="Times New Roman" w:hAnsi="Times New Roman" w:cs="Times New Roman"/>
          <w:i/>
          <w:sz w:val="24"/>
        </w:rPr>
        <w:t xml:space="preserve">Intézmény </w:t>
      </w:r>
      <w:r w:rsidR="00AB4460" w:rsidRPr="002926F2">
        <w:rPr>
          <w:rFonts w:ascii="Times New Roman" w:hAnsi="Times New Roman" w:cs="Times New Roman"/>
          <w:i/>
          <w:sz w:val="24"/>
        </w:rPr>
        <w:t>és Általános Iskolával</w:t>
      </w:r>
    </w:p>
    <w:p w:rsidR="00AB4460" w:rsidRPr="003776A6" w:rsidRDefault="00AB4460" w:rsidP="009E35E4">
      <w:pPr>
        <w:suppressAutoHyphens/>
        <w:spacing w:after="0"/>
        <w:rPr>
          <w:rFonts w:ascii="Times New Roman" w:hAnsi="Times New Roman" w:cs="Times New Roman"/>
          <w:sz w:val="24"/>
        </w:rPr>
      </w:pPr>
      <w:r w:rsidRPr="003776A6">
        <w:rPr>
          <w:rFonts w:ascii="Times New Roman" w:hAnsi="Times New Roman" w:cs="Times New Roman"/>
          <w:sz w:val="24"/>
        </w:rPr>
        <w:t xml:space="preserve">A sajátos nevelési igényű gyermekek szakszerű  ellátása, fejlesztése érdekében folyamatos </w:t>
      </w:r>
      <w:r w:rsidR="00574081">
        <w:rPr>
          <w:rFonts w:ascii="Times New Roman" w:hAnsi="Times New Roman" w:cs="Times New Roman"/>
          <w:sz w:val="24"/>
        </w:rPr>
        <w:t xml:space="preserve">a </w:t>
      </w:r>
      <w:r w:rsidRPr="003776A6">
        <w:rPr>
          <w:rFonts w:ascii="Times New Roman" w:hAnsi="Times New Roman" w:cs="Times New Roman"/>
          <w:sz w:val="24"/>
        </w:rPr>
        <w:t>kapcsolattartás, konzultáció az utazó gyógypedagógusokkal.</w:t>
      </w:r>
      <w:r w:rsidR="00574081">
        <w:rPr>
          <w:rFonts w:ascii="Times New Roman" w:hAnsi="Times New Roman" w:cs="Times New Roman"/>
          <w:sz w:val="24"/>
        </w:rPr>
        <w:t xml:space="preserve"> Óvodásainkat heti rendszerességgel átkísérjük mozgásfejlesztésre </w:t>
      </w:r>
      <w:r w:rsidR="006451B5">
        <w:rPr>
          <w:rFonts w:ascii="Times New Roman" w:hAnsi="Times New Roman" w:cs="Times New Roman"/>
          <w:sz w:val="24"/>
        </w:rPr>
        <w:t>a Módszertani Központba.</w:t>
      </w:r>
    </w:p>
    <w:p w:rsidR="00AB4460" w:rsidRDefault="00AB4460" w:rsidP="00AB4460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F30448" w:rsidRPr="003776A6" w:rsidRDefault="00F30448" w:rsidP="00AB4460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AB4460" w:rsidRPr="006B0FF0" w:rsidRDefault="002926F2" w:rsidP="002926F2">
      <w:pPr>
        <w:suppressAutoHyphens/>
        <w:spacing w:after="0" w:line="240" w:lineRule="auto"/>
        <w:ind w:left="360"/>
        <w:rPr>
          <w:rFonts w:ascii="Times New Roman" w:hAnsi="Times New Roman" w:cs="Times New Roman"/>
          <w:i/>
          <w:sz w:val="24"/>
        </w:rPr>
      </w:pPr>
      <w:r w:rsidRPr="006B0FF0">
        <w:rPr>
          <w:rFonts w:ascii="Times New Roman" w:hAnsi="Times New Roman" w:cs="Times New Roman"/>
          <w:i/>
          <w:sz w:val="24"/>
        </w:rPr>
        <w:t>7.5.</w:t>
      </w:r>
      <w:r w:rsidR="003776A6" w:rsidRPr="006B0FF0">
        <w:rPr>
          <w:rFonts w:ascii="Times New Roman" w:hAnsi="Times New Roman" w:cs="Times New Roman"/>
          <w:i/>
          <w:sz w:val="24"/>
        </w:rPr>
        <w:t xml:space="preserve"> </w:t>
      </w:r>
      <w:r w:rsidR="00AB4460" w:rsidRPr="006B0FF0">
        <w:rPr>
          <w:rFonts w:ascii="Times New Roman" w:hAnsi="Times New Roman" w:cs="Times New Roman"/>
          <w:i/>
          <w:sz w:val="24"/>
        </w:rPr>
        <w:t>Gyermekvédelmi intézmények</w:t>
      </w:r>
    </w:p>
    <w:p w:rsidR="002926F2" w:rsidRPr="003776A6" w:rsidRDefault="002926F2" w:rsidP="002926F2">
      <w:pPr>
        <w:pStyle w:val="Listaszerbekezds"/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AB4460" w:rsidRPr="003776A6" w:rsidRDefault="00D26EB3" w:rsidP="009E35E4">
      <w:pPr>
        <w:suppressAutoHyphens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Gyermekjóléti Központtal való </w:t>
      </w:r>
      <w:r w:rsidR="00287842">
        <w:rPr>
          <w:rFonts w:ascii="Times New Roman" w:hAnsi="Times New Roman" w:cs="Times New Roman"/>
          <w:sz w:val="24"/>
        </w:rPr>
        <w:t xml:space="preserve">folyamatos </w:t>
      </w:r>
      <w:r>
        <w:rPr>
          <w:rFonts w:ascii="Times New Roman" w:hAnsi="Times New Roman" w:cs="Times New Roman"/>
          <w:sz w:val="24"/>
        </w:rPr>
        <w:t xml:space="preserve">kapcsolattartás a </w:t>
      </w:r>
      <w:r w:rsidR="005E24E7">
        <w:rPr>
          <w:rFonts w:ascii="Times New Roman" w:hAnsi="Times New Roman" w:cs="Times New Roman"/>
          <w:sz w:val="24"/>
        </w:rPr>
        <w:t xml:space="preserve">gyermekvédelmi felelős feladata,és erről a tagóvoda vezető tájékoztatása. </w:t>
      </w:r>
      <w:r w:rsidR="00E66D69">
        <w:rPr>
          <w:rFonts w:ascii="Times New Roman" w:hAnsi="Times New Roman" w:cs="Times New Roman"/>
          <w:sz w:val="24"/>
        </w:rPr>
        <w:t>A gyermekvédelmi felelős a</w:t>
      </w:r>
      <w:r w:rsidR="00AB4460" w:rsidRPr="003776A6">
        <w:rPr>
          <w:rFonts w:ascii="Times New Roman" w:hAnsi="Times New Roman" w:cs="Times New Roman"/>
          <w:sz w:val="24"/>
        </w:rPr>
        <w:t xml:space="preserve"> hátrányos helyzetű és veszélyeztetett helyzetben élő csal</w:t>
      </w:r>
      <w:r w:rsidR="0078128A">
        <w:rPr>
          <w:rFonts w:ascii="Times New Roman" w:hAnsi="Times New Roman" w:cs="Times New Roman"/>
          <w:sz w:val="24"/>
        </w:rPr>
        <w:t>ádok, gyermekek érdekeit képviseli</w:t>
      </w:r>
      <w:r w:rsidR="00AB4460" w:rsidRPr="003776A6">
        <w:rPr>
          <w:rFonts w:ascii="Times New Roman" w:hAnsi="Times New Roman" w:cs="Times New Roman"/>
          <w:sz w:val="24"/>
        </w:rPr>
        <w:t xml:space="preserve"> a gyermeki jogok érvényesítése érdekében. </w:t>
      </w:r>
    </w:p>
    <w:p w:rsidR="00AB4460" w:rsidRDefault="00AB4460" w:rsidP="009E35E4">
      <w:pPr>
        <w:pStyle w:val="Listaszerbekezds"/>
        <w:numPr>
          <w:ilvl w:val="0"/>
          <w:numId w:val="21"/>
        </w:numPr>
        <w:suppressAutoHyphens/>
        <w:spacing w:after="0"/>
        <w:rPr>
          <w:rFonts w:ascii="Times New Roman" w:hAnsi="Times New Roman" w:cs="Times New Roman"/>
          <w:sz w:val="24"/>
        </w:rPr>
      </w:pPr>
      <w:r w:rsidRPr="003776A6">
        <w:rPr>
          <w:rFonts w:ascii="Times New Roman" w:hAnsi="Times New Roman" w:cs="Times New Roman"/>
          <w:sz w:val="24"/>
        </w:rPr>
        <w:t>Jelzőrendszeri funkció betöltése a  probléma megjelenésétől a megoldás megtalálásáig</w:t>
      </w:r>
      <w:r w:rsidR="006451B5">
        <w:rPr>
          <w:rFonts w:ascii="Times New Roman" w:hAnsi="Times New Roman" w:cs="Times New Roman"/>
          <w:sz w:val="24"/>
        </w:rPr>
        <w:t>.</w:t>
      </w:r>
    </w:p>
    <w:p w:rsidR="006451B5" w:rsidRDefault="006451B5" w:rsidP="009E35E4">
      <w:pPr>
        <w:pStyle w:val="Listaszerbekezds"/>
        <w:numPr>
          <w:ilvl w:val="0"/>
          <w:numId w:val="21"/>
        </w:numPr>
        <w:suppressAutoHyphens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Gyermekvédelmi feladatok ellátása.</w:t>
      </w:r>
    </w:p>
    <w:p w:rsidR="007D2B7A" w:rsidRDefault="007D2B7A" w:rsidP="009E35E4">
      <w:pPr>
        <w:pStyle w:val="Listaszerbekezds"/>
        <w:numPr>
          <w:ilvl w:val="0"/>
          <w:numId w:val="21"/>
        </w:numPr>
        <w:suppressAutoHyphens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Kapcsolattartás a szociális munkással</w:t>
      </w:r>
    </w:p>
    <w:p w:rsidR="0078128A" w:rsidRDefault="0078128A" w:rsidP="0078128A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78128A" w:rsidRPr="006B0FF0" w:rsidRDefault="0078128A" w:rsidP="0078128A">
      <w:pPr>
        <w:suppressAutoHyphens/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6B0FF0">
        <w:rPr>
          <w:rFonts w:ascii="Times New Roman" w:hAnsi="Times New Roman" w:cs="Times New Roman"/>
          <w:i/>
          <w:sz w:val="24"/>
        </w:rPr>
        <w:t xml:space="preserve">    7.6. Pedagógiai Szakszolgálat</w:t>
      </w:r>
    </w:p>
    <w:p w:rsidR="0078128A" w:rsidRDefault="0078128A" w:rsidP="0078128A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78128A" w:rsidRDefault="002861D9" w:rsidP="009E35E4">
      <w:pPr>
        <w:suppressAutoHyphens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értekezleten a tagóvoda képviselete. Kapcsolattartás a pszichológussal, gyógypedagógussal.</w:t>
      </w:r>
    </w:p>
    <w:p w:rsidR="007D2B7A" w:rsidRDefault="007D2B7A" w:rsidP="009E35E4">
      <w:pPr>
        <w:suppressAutoHyphens/>
        <w:spacing w:after="0"/>
        <w:rPr>
          <w:rFonts w:ascii="Times New Roman" w:hAnsi="Times New Roman" w:cs="Times New Roman"/>
          <w:sz w:val="24"/>
        </w:rPr>
      </w:pPr>
    </w:p>
    <w:p w:rsidR="00982C8E" w:rsidRDefault="00982C8E" w:rsidP="009E35E4">
      <w:pPr>
        <w:suppressAutoHyphens/>
        <w:spacing w:after="0"/>
        <w:rPr>
          <w:rFonts w:ascii="Times New Roman" w:hAnsi="Times New Roman" w:cs="Times New Roman"/>
          <w:sz w:val="24"/>
        </w:rPr>
      </w:pPr>
    </w:p>
    <w:p w:rsidR="00982C8E" w:rsidRPr="006B0FF0" w:rsidRDefault="00440C5B" w:rsidP="009E35E4">
      <w:pPr>
        <w:suppressAutoHyphens/>
        <w:spacing w:after="0"/>
        <w:rPr>
          <w:rFonts w:ascii="Times New Roman" w:hAnsi="Times New Roman" w:cs="Times New Roman"/>
          <w:i/>
          <w:sz w:val="24"/>
        </w:rPr>
      </w:pPr>
      <w:r w:rsidRPr="006B0FF0">
        <w:rPr>
          <w:rFonts w:ascii="Times New Roman" w:hAnsi="Times New Roman" w:cs="Times New Roman"/>
          <w:i/>
          <w:sz w:val="24"/>
        </w:rPr>
        <w:lastRenderedPageBreak/>
        <w:t xml:space="preserve">    7.7. S</w:t>
      </w:r>
      <w:r w:rsidR="00982C8E" w:rsidRPr="006B0FF0">
        <w:rPr>
          <w:rFonts w:ascii="Times New Roman" w:hAnsi="Times New Roman" w:cs="Times New Roman"/>
          <w:i/>
          <w:sz w:val="24"/>
        </w:rPr>
        <w:t>zakértői Bizottság</w:t>
      </w:r>
    </w:p>
    <w:p w:rsidR="00982C8E" w:rsidRDefault="00982C8E" w:rsidP="009E35E4">
      <w:pPr>
        <w:suppressAutoHyphens/>
        <w:spacing w:after="0"/>
        <w:rPr>
          <w:rFonts w:ascii="Times New Roman" w:hAnsi="Times New Roman" w:cs="Times New Roman"/>
          <w:sz w:val="24"/>
        </w:rPr>
      </w:pPr>
    </w:p>
    <w:p w:rsidR="00982C8E" w:rsidRDefault="00982C8E" w:rsidP="009E35E4">
      <w:pPr>
        <w:suppressAutoHyphens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Tanulási Képességet Vizsgáló Szakértői Bizottsággal tartjuk a kapcsolatot. </w:t>
      </w:r>
      <w:r w:rsidR="00283E36">
        <w:rPr>
          <w:rFonts w:ascii="Times New Roman" w:hAnsi="Times New Roman" w:cs="Times New Roman"/>
          <w:sz w:val="24"/>
        </w:rPr>
        <w:t>Feladatunk a szakértői véleménnyel rendelkező gyerekek felülvizsgálatának figyelemmel kísérése a szakértői vélemények alapján.</w:t>
      </w:r>
    </w:p>
    <w:p w:rsidR="00440C5B" w:rsidRDefault="00440C5B" w:rsidP="009E35E4">
      <w:pPr>
        <w:suppressAutoHyphens/>
        <w:spacing w:after="0"/>
        <w:rPr>
          <w:rFonts w:ascii="Times New Roman" w:hAnsi="Times New Roman" w:cs="Times New Roman"/>
          <w:sz w:val="24"/>
        </w:rPr>
      </w:pPr>
    </w:p>
    <w:p w:rsidR="00C80B07" w:rsidRDefault="00C80B07" w:rsidP="009E35E4">
      <w:pPr>
        <w:suppressAutoHyphens/>
        <w:spacing w:after="0"/>
        <w:rPr>
          <w:rFonts w:ascii="Times New Roman" w:hAnsi="Times New Roman" w:cs="Times New Roman"/>
          <w:sz w:val="24"/>
        </w:rPr>
      </w:pPr>
    </w:p>
    <w:p w:rsidR="004527F5" w:rsidRPr="006B0FF0" w:rsidRDefault="004527F5" w:rsidP="009E35E4">
      <w:pPr>
        <w:suppressAutoHyphens/>
        <w:spacing w:after="0"/>
        <w:rPr>
          <w:rFonts w:ascii="Times New Roman" w:hAnsi="Times New Roman" w:cs="Times New Roman"/>
          <w:i/>
          <w:sz w:val="24"/>
        </w:rPr>
      </w:pPr>
      <w:r w:rsidRPr="006B0FF0">
        <w:rPr>
          <w:rFonts w:ascii="Times New Roman" w:hAnsi="Times New Roman" w:cs="Times New Roman"/>
          <w:i/>
          <w:sz w:val="24"/>
        </w:rPr>
        <w:t>7.8. Előadók</w:t>
      </w:r>
    </w:p>
    <w:p w:rsidR="004527F5" w:rsidRDefault="004527F5" w:rsidP="009E35E4">
      <w:pPr>
        <w:suppressAutoHyphens/>
        <w:spacing w:after="0"/>
        <w:rPr>
          <w:rFonts w:ascii="Times New Roman" w:hAnsi="Times New Roman" w:cs="Times New Roman"/>
          <w:sz w:val="24"/>
        </w:rPr>
      </w:pPr>
    </w:p>
    <w:p w:rsidR="004527F5" w:rsidRDefault="004527F5" w:rsidP="009E35E4">
      <w:pPr>
        <w:suppressAutoHyphens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Neves előadókkal tartjuk a kapcsolatot – Muzsikás Péter, Portéka Színház, Mozgó Planetárium….- meghívjuk őket a tagóvodánkba műsort adni a gyermekek részére. Ha lehetőségünk adódik továbbra is látogatjuk a Turay Ida Színház előadásait.</w:t>
      </w:r>
    </w:p>
    <w:p w:rsidR="0078128A" w:rsidRPr="0078128A" w:rsidRDefault="0078128A" w:rsidP="009E35E4">
      <w:pPr>
        <w:suppressAutoHyphens/>
        <w:spacing w:after="0"/>
        <w:rPr>
          <w:rFonts w:ascii="Times New Roman" w:hAnsi="Times New Roman" w:cs="Times New Roman"/>
          <w:sz w:val="24"/>
        </w:rPr>
      </w:pPr>
    </w:p>
    <w:p w:rsidR="00CA4194" w:rsidRPr="00A13E1F" w:rsidRDefault="00CA4194" w:rsidP="009E35E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D36F5" w:rsidRDefault="004D36F5" w:rsidP="009E35E4">
      <w:pPr>
        <w:pStyle w:val="Listaszerbekezds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D36F5" w:rsidRDefault="00C31C74" w:rsidP="009E35E4">
      <w:pPr>
        <w:pStyle w:val="Listaszerbekezds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39F">
        <w:rPr>
          <w:rFonts w:ascii="Times New Roman" w:hAnsi="Times New Roman" w:cs="Times New Roman"/>
          <w:b/>
          <w:sz w:val="24"/>
          <w:szCs w:val="24"/>
        </w:rPr>
        <w:t>Hagyományok alakítása, ápolása, ünnepek</w:t>
      </w:r>
    </w:p>
    <w:p w:rsidR="006451B5" w:rsidRPr="0052239F" w:rsidRDefault="006451B5" w:rsidP="009E35E4">
      <w:pPr>
        <w:pStyle w:val="Listaszerbekezds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6F5" w:rsidRDefault="004D36F5" w:rsidP="009E35E4">
      <w:pPr>
        <w:autoSpaceDE w:val="0"/>
        <w:jc w:val="both"/>
      </w:pPr>
      <w:r w:rsidRPr="0052239F">
        <w:rPr>
          <w:rFonts w:ascii="Times New Roman" w:hAnsi="Times New Roman" w:cs="Times New Roman"/>
          <w:b/>
          <w:sz w:val="24"/>
        </w:rPr>
        <w:t xml:space="preserve">Cél: </w:t>
      </w:r>
      <w:r w:rsidRPr="0052239F">
        <w:rPr>
          <w:rFonts w:ascii="Times New Roman" w:hAnsi="Times New Roman" w:cs="Times New Roman"/>
          <w:sz w:val="24"/>
        </w:rPr>
        <w:t>Az óvodai ünnepeink és hagyományaink tartalmának élményszerűvé tétele, megszerettetése cselekvéseken keresztül. Nyitott programjainkkal pozitív értékek közvetítése a családok felé. Közös élményekre épülő közösségi szokások biztosítása, a gyermek érzelemvilágát gazdagító, életkorához igazított, erkölcsi értékeket közvetítő hagyományok közvetítése</w:t>
      </w:r>
      <w:r>
        <w:t>.</w:t>
      </w:r>
      <w:r w:rsidR="0052239F">
        <w:t xml:space="preserve"> </w:t>
      </w:r>
    </w:p>
    <w:p w:rsidR="00495182" w:rsidRDefault="00495182" w:rsidP="004D36F5">
      <w:pPr>
        <w:spacing w:line="360" w:lineRule="auto"/>
      </w:pPr>
    </w:p>
    <w:tbl>
      <w:tblPr>
        <w:tblW w:w="940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267"/>
        <w:gridCol w:w="2274"/>
        <w:gridCol w:w="2714"/>
        <w:gridCol w:w="2146"/>
      </w:tblGrid>
      <w:tr w:rsidR="0052239F" w:rsidTr="00495182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52239F" w:rsidRPr="0052239F" w:rsidRDefault="0052239F" w:rsidP="000D3D4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b/>
                <w:sz w:val="24"/>
                <w:szCs w:val="24"/>
              </w:rPr>
              <w:t>Dátum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52239F" w:rsidRPr="0052239F" w:rsidRDefault="0052239F" w:rsidP="000D3D4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b/>
                <w:sz w:val="24"/>
                <w:szCs w:val="24"/>
              </w:rPr>
              <w:t>Ünnepek, zöld jeles napok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239F" w:rsidRPr="0052239F" w:rsidRDefault="0052239F" w:rsidP="000D3D4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b/>
                <w:sz w:val="24"/>
                <w:szCs w:val="24"/>
              </w:rPr>
              <w:t>Felelős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239F" w:rsidRPr="0052239F" w:rsidRDefault="0052239F" w:rsidP="000D3D4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b/>
                <w:sz w:val="24"/>
                <w:szCs w:val="24"/>
              </w:rPr>
              <w:t>Szülőkkel közös/ zártkörű</w:t>
            </w:r>
          </w:p>
        </w:tc>
      </w:tr>
      <w:tr w:rsidR="0052239F" w:rsidTr="003801B9">
        <w:trPr>
          <w:trHeight w:val="50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39F" w:rsidRPr="0052239F" w:rsidRDefault="0052239F" w:rsidP="000D3D4D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t>09.20.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39F" w:rsidRPr="0052239F" w:rsidRDefault="0052239F" w:rsidP="003801B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t>Takarítás világnapja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9F" w:rsidRPr="0052239F" w:rsidRDefault="00460E95" w:rsidP="003801B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Molnár Zsanett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9F" w:rsidRPr="0052239F" w:rsidRDefault="00F30448" w:rsidP="000D3D4D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t>zártkörű</w:t>
            </w:r>
          </w:p>
        </w:tc>
      </w:tr>
      <w:tr w:rsidR="00F30448" w:rsidTr="007E5212">
        <w:trPr>
          <w:trHeight w:val="54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448" w:rsidRPr="0052239F" w:rsidRDefault="00F30448" w:rsidP="000D3D4D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09.22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448" w:rsidRPr="0052239F" w:rsidRDefault="00F30448" w:rsidP="003801B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Autómentes nap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757" w:rsidRPr="0052239F" w:rsidRDefault="007E5212" w:rsidP="002A075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Cseh Veronika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448" w:rsidRPr="0052239F" w:rsidRDefault="00F30448" w:rsidP="000D3D4D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zártkörű</w:t>
            </w:r>
          </w:p>
        </w:tc>
      </w:tr>
      <w:tr w:rsidR="0052239F" w:rsidTr="003801B9">
        <w:trPr>
          <w:trHeight w:val="54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39F" w:rsidRPr="0052239F" w:rsidRDefault="0052239F" w:rsidP="000D3D4D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t>09.29.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39F" w:rsidRPr="0052239F" w:rsidRDefault="0052239F" w:rsidP="003801B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t>Szent Mihály napja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9F" w:rsidRPr="0052239F" w:rsidRDefault="0052239F" w:rsidP="003801B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t>Kósa Éva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9F" w:rsidRPr="0052239F" w:rsidRDefault="0052239F" w:rsidP="000D3D4D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t>zártkörű</w:t>
            </w:r>
          </w:p>
        </w:tc>
      </w:tr>
      <w:tr w:rsidR="00E56C83" w:rsidTr="003801B9">
        <w:trPr>
          <w:trHeight w:val="911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C83" w:rsidRPr="0052239F" w:rsidRDefault="00E56C83" w:rsidP="00F30448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C83" w:rsidRPr="0052239F" w:rsidRDefault="00E56C83" w:rsidP="003801B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magyar népmesék napja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83" w:rsidRPr="0052239F" w:rsidRDefault="007D2B7A" w:rsidP="003801B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Jeneiné Velencei Zsuzsanna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83" w:rsidRPr="00A90B35" w:rsidRDefault="00E56C83" w:rsidP="00F3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zártkörű</w:t>
            </w:r>
          </w:p>
        </w:tc>
      </w:tr>
      <w:tr w:rsidR="00110233" w:rsidTr="003801B9">
        <w:trPr>
          <w:trHeight w:val="495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233" w:rsidRPr="0052239F" w:rsidRDefault="00110233" w:rsidP="00F30448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233" w:rsidRPr="0052239F" w:rsidRDefault="00110233" w:rsidP="003801B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Zenei világnap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233" w:rsidRPr="0052239F" w:rsidRDefault="00110233" w:rsidP="003801B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Kósa Éva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33" w:rsidRPr="00A90B35" w:rsidRDefault="00110233" w:rsidP="00F3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zártkörű</w:t>
            </w:r>
          </w:p>
        </w:tc>
      </w:tr>
      <w:tr w:rsidR="00F30448" w:rsidTr="003801B9">
        <w:trPr>
          <w:trHeight w:val="495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448" w:rsidRPr="0052239F" w:rsidRDefault="00F30448" w:rsidP="00F30448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448" w:rsidRPr="0052239F" w:rsidRDefault="00F30448" w:rsidP="003801B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t>Állatok világnapja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448" w:rsidRPr="0052239F" w:rsidRDefault="00F30448" w:rsidP="003801B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t>Király Istvánné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448" w:rsidRDefault="00F30448" w:rsidP="00F30448">
            <w:r w:rsidRPr="00A90B35">
              <w:rPr>
                <w:rFonts w:ascii="Times New Roman" w:hAnsi="Times New Roman" w:cs="Times New Roman"/>
                <w:sz w:val="24"/>
                <w:szCs w:val="24"/>
              </w:rPr>
              <w:t>zártkörű</w:t>
            </w:r>
          </w:p>
        </w:tc>
      </w:tr>
      <w:tr w:rsidR="00F30448" w:rsidTr="006B0FF0">
        <w:trPr>
          <w:trHeight w:val="759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448" w:rsidRPr="0052239F" w:rsidRDefault="00F30448" w:rsidP="00F30448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448" w:rsidRPr="0052239F" w:rsidRDefault="00F30448" w:rsidP="003801B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t>Márton napja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448" w:rsidRPr="0052239F" w:rsidRDefault="00F30448" w:rsidP="006B0F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t>Vargáné Horváth Márta</w:t>
            </w:r>
            <w:r w:rsidR="006B0FF0">
              <w:rPr>
                <w:rFonts w:ascii="Times New Roman" w:hAnsi="Times New Roman" w:cs="Times New Roman"/>
                <w:sz w:val="24"/>
                <w:szCs w:val="24"/>
              </w:rPr>
              <w:t>, Molnár Zsanett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448" w:rsidRDefault="00F30448" w:rsidP="00F30448">
            <w:r w:rsidRPr="00A90B35">
              <w:rPr>
                <w:rFonts w:ascii="Times New Roman" w:hAnsi="Times New Roman" w:cs="Times New Roman"/>
                <w:sz w:val="24"/>
                <w:szCs w:val="24"/>
              </w:rPr>
              <w:t>zártkörű</w:t>
            </w:r>
          </w:p>
        </w:tc>
      </w:tr>
      <w:tr w:rsidR="00F30448" w:rsidTr="003801B9">
        <w:trPr>
          <w:trHeight w:val="585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448" w:rsidRPr="0052239F" w:rsidRDefault="00F30448" w:rsidP="00F30448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11.30.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448" w:rsidRPr="0052239F" w:rsidRDefault="00F30448" w:rsidP="003801B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t>András napja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448" w:rsidRPr="0052239F" w:rsidRDefault="007D2B7A" w:rsidP="003801B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Bán Katalin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448" w:rsidRDefault="00F30448" w:rsidP="00F30448">
            <w:r w:rsidRPr="00A90B35">
              <w:rPr>
                <w:rFonts w:ascii="Times New Roman" w:hAnsi="Times New Roman" w:cs="Times New Roman"/>
                <w:sz w:val="24"/>
                <w:szCs w:val="24"/>
              </w:rPr>
              <w:t>zártkörű</w:t>
            </w:r>
          </w:p>
        </w:tc>
      </w:tr>
      <w:tr w:rsidR="00F30448" w:rsidTr="003801B9">
        <w:trPr>
          <w:trHeight w:val="1026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448" w:rsidRPr="0052239F" w:rsidRDefault="00F30448" w:rsidP="00F30448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t>12.06.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448" w:rsidRPr="0052239F" w:rsidRDefault="00F30448" w:rsidP="003801B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t>Mikulás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757" w:rsidRDefault="00F30448" w:rsidP="002A075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t>Király Istvánné,</w:t>
            </w:r>
          </w:p>
          <w:p w:rsidR="00F30448" w:rsidRPr="0052239F" w:rsidRDefault="00F30448" w:rsidP="002A075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t>Csabainé Lampert Ágnes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448" w:rsidRDefault="00F30448" w:rsidP="00F30448">
            <w:r w:rsidRPr="00A90B35">
              <w:rPr>
                <w:rFonts w:ascii="Times New Roman" w:hAnsi="Times New Roman" w:cs="Times New Roman"/>
                <w:sz w:val="24"/>
                <w:szCs w:val="24"/>
              </w:rPr>
              <w:t>zártkörű</w:t>
            </w:r>
          </w:p>
        </w:tc>
      </w:tr>
      <w:tr w:rsidR="00F30448" w:rsidTr="003801B9">
        <w:trPr>
          <w:trHeight w:val="82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448" w:rsidRPr="0052239F" w:rsidRDefault="00F30448" w:rsidP="00F30448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t>12.13.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448" w:rsidRPr="0052239F" w:rsidRDefault="00F30448" w:rsidP="003801B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t>Luca nap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448" w:rsidRPr="0052239F" w:rsidRDefault="00460E95" w:rsidP="003801B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Bakonyiné Fekete Klára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448" w:rsidRDefault="00F30448" w:rsidP="00F30448">
            <w:r w:rsidRPr="00A90B35">
              <w:rPr>
                <w:rFonts w:ascii="Times New Roman" w:hAnsi="Times New Roman" w:cs="Times New Roman"/>
                <w:sz w:val="24"/>
                <w:szCs w:val="24"/>
              </w:rPr>
              <w:t>zártkörű</w:t>
            </w:r>
          </w:p>
        </w:tc>
      </w:tr>
      <w:tr w:rsidR="00110233" w:rsidTr="003801B9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233" w:rsidRPr="0052239F" w:rsidRDefault="00110233" w:rsidP="000D3D4D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01.22.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233" w:rsidRPr="0052239F" w:rsidRDefault="00110233" w:rsidP="003801B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magyar kultúranapja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233" w:rsidRPr="0052239F" w:rsidRDefault="00FB57F3" w:rsidP="003801B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Bán Katalin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33" w:rsidRDefault="00FB57F3" w:rsidP="000D3D4D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zártkörű</w:t>
            </w:r>
          </w:p>
        </w:tc>
      </w:tr>
      <w:tr w:rsidR="0052239F" w:rsidTr="003801B9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39F" w:rsidRPr="0052239F" w:rsidRDefault="0052239F" w:rsidP="000D3D4D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t>Február hó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39F" w:rsidRPr="0052239F" w:rsidRDefault="0052239F" w:rsidP="003801B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t>Farsang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9F" w:rsidRPr="0052239F" w:rsidRDefault="0052239F" w:rsidP="003801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t>Nagyfiné Varga Mónika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9F" w:rsidRPr="0052239F" w:rsidRDefault="0052239F" w:rsidP="000D3D4D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zártkörű</w:t>
            </w:r>
          </w:p>
        </w:tc>
      </w:tr>
      <w:tr w:rsidR="0052239F" w:rsidTr="003801B9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39F" w:rsidRPr="0052239F" w:rsidRDefault="0052239F" w:rsidP="000D3D4D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t>03.15.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39F" w:rsidRPr="0052239F" w:rsidRDefault="0052239F" w:rsidP="003801B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t>Nemzeti ünnep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DBE" w:rsidRDefault="0052239F" w:rsidP="003801B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t>Kósa Éva,</w:t>
            </w:r>
          </w:p>
          <w:p w:rsidR="0052239F" w:rsidRPr="0052239F" w:rsidRDefault="0052239F" w:rsidP="003801B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t>Csabainé Lampert Ágnes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9F" w:rsidRPr="0052239F" w:rsidRDefault="0052239F" w:rsidP="000D3D4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zártkörű</w:t>
            </w:r>
          </w:p>
        </w:tc>
      </w:tr>
      <w:tr w:rsidR="0052239F" w:rsidTr="003801B9">
        <w:trPr>
          <w:trHeight w:val="1066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39F" w:rsidRPr="0052239F" w:rsidRDefault="0052239F" w:rsidP="000D3D4D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t>03.22.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39F" w:rsidRPr="0052239F" w:rsidRDefault="0052239F" w:rsidP="003801B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t>Víz világnapja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9F" w:rsidRPr="0052239F" w:rsidRDefault="00460E95" w:rsidP="003801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Király István Lászlóné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9F" w:rsidRPr="0052239F" w:rsidRDefault="0052239F" w:rsidP="000D3D4D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zártkörű</w:t>
            </w:r>
          </w:p>
        </w:tc>
      </w:tr>
      <w:tr w:rsidR="0052239F" w:rsidTr="003801B9">
        <w:trPr>
          <w:trHeight w:val="747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39F" w:rsidRPr="0052239F" w:rsidRDefault="0052239F" w:rsidP="000D3D4D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t>Április hó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39F" w:rsidRPr="0052239F" w:rsidRDefault="0052239F" w:rsidP="003801B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t>Húsvét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9F" w:rsidRPr="0052239F" w:rsidRDefault="0052239F" w:rsidP="003801B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t>Bán Katali</w:t>
            </w:r>
            <w:r w:rsidR="003801B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9F" w:rsidRPr="0052239F" w:rsidRDefault="0052239F" w:rsidP="000D3D4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szülőkkel közösen</w:t>
            </w:r>
          </w:p>
        </w:tc>
      </w:tr>
      <w:tr w:rsidR="00535C4E" w:rsidTr="00495182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C4E" w:rsidRPr="0052239F" w:rsidRDefault="00535C4E" w:rsidP="00535C4E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t>04. 07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C4E" w:rsidRPr="0052239F" w:rsidRDefault="00535C4E" w:rsidP="00535C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t>Egészségügyi Világnap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C4E" w:rsidRPr="0052239F" w:rsidRDefault="00535C4E" w:rsidP="00535C4E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t>Kálmánné Damásdi Orsolya</w:t>
            </w:r>
          </w:p>
          <w:p w:rsidR="00535C4E" w:rsidRPr="0052239F" w:rsidRDefault="00535C4E" w:rsidP="00535C4E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t>Jeneiné Velencei Zsuzsa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4E" w:rsidRPr="0052239F" w:rsidRDefault="00535C4E" w:rsidP="00535C4E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szülőkkel közösen</w:t>
            </w:r>
          </w:p>
        </w:tc>
      </w:tr>
      <w:tr w:rsidR="00535C4E" w:rsidTr="00495182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C4E" w:rsidRPr="0052239F" w:rsidRDefault="00535C4E" w:rsidP="00535C4E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C4E" w:rsidRPr="0052239F" w:rsidRDefault="00535C4E" w:rsidP="00535C4E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Költészet napja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C4E" w:rsidRPr="0052239F" w:rsidRDefault="00535C4E" w:rsidP="00535C4E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Jeneiné Velencei Zsuzsanna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4E" w:rsidRDefault="00535C4E" w:rsidP="00535C4E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zártkörű</w:t>
            </w:r>
          </w:p>
        </w:tc>
      </w:tr>
      <w:tr w:rsidR="00535C4E" w:rsidTr="00495182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C4E" w:rsidRPr="0052239F" w:rsidRDefault="00535C4E" w:rsidP="00535C4E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t>04.22.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C4E" w:rsidRPr="0052239F" w:rsidRDefault="00535C4E" w:rsidP="00535C4E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t>Föld napja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C4E" w:rsidRPr="0052239F" w:rsidRDefault="00535C4E" w:rsidP="0053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t>Vargáné Horváth Márta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4E" w:rsidRPr="0052239F" w:rsidRDefault="002A0757" w:rsidP="00535C4E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szülőkkel közösen</w:t>
            </w:r>
          </w:p>
        </w:tc>
      </w:tr>
      <w:tr w:rsidR="00535C4E" w:rsidTr="00495182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C4E" w:rsidRPr="0052239F" w:rsidRDefault="00535C4E" w:rsidP="00535C4E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04. 23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C4E" w:rsidRPr="0052239F" w:rsidRDefault="00535C4E" w:rsidP="00535C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Könyv napja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C4E" w:rsidRPr="0052239F" w:rsidRDefault="00535C4E" w:rsidP="00535C4E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t>Kálmánné Damásdi Orsolya</w:t>
            </w:r>
          </w:p>
          <w:p w:rsidR="00535C4E" w:rsidRPr="0052239F" w:rsidRDefault="00535C4E" w:rsidP="00535C4E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t>Jeneiné Velencei Zsuzsa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4E" w:rsidRPr="0052239F" w:rsidRDefault="00535C4E" w:rsidP="00535C4E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zártkörű</w:t>
            </w:r>
          </w:p>
        </w:tc>
      </w:tr>
      <w:tr w:rsidR="00535C4E" w:rsidTr="00495182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C4E" w:rsidRPr="0052239F" w:rsidRDefault="00535C4E" w:rsidP="00535C4E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t>Május hó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C4E" w:rsidRPr="0052239F" w:rsidRDefault="00535C4E" w:rsidP="00535C4E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t>Anyák napja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C4E" w:rsidRDefault="00440C5B" w:rsidP="00535C4E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Csoportos óvodapedagógusok</w:t>
            </w:r>
          </w:p>
          <w:p w:rsidR="00440C5B" w:rsidRPr="0052239F" w:rsidRDefault="00440C5B" w:rsidP="00535C4E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Csabainé Lampert Ágnes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4E" w:rsidRPr="0052239F" w:rsidRDefault="00535C4E" w:rsidP="00535C4E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szülőkkel közösen</w:t>
            </w:r>
          </w:p>
        </w:tc>
      </w:tr>
      <w:tr w:rsidR="00535C4E" w:rsidTr="00495182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C4E" w:rsidRPr="0052239F" w:rsidRDefault="00535C4E" w:rsidP="00535C4E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05.10.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C4E" w:rsidRPr="0052239F" w:rsidRDefault="00535C4E" w:rsidP="00535C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t>Madarak és fák napja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C4E" w:rsidRPr="0052239F" w:rsidRDefault="007D2B7A" w:rsidP="0053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Kálmánné Damásdi Orsolya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4E" w:rsidRPr="0052239F" w:rsidRDefault="00535C4E" w:rsidP="0053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zártkörű</w:t>
            </w:r>
          </w:p>
        </w:tc>
      </w:tr>
      <w:tr w:rsidR="00535C4E" w:rsidTr="003801B9">
        <w:trPr>
          <w:trHeight w:val="1006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C4E" w:rsidRPr="0052239F" w:rsidRDefault="00535C4E" w:rsidP="00535C4E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t>05.29.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C4E" w:rsidRPr="0052239F" w:rsidRDefault="00535C4E" w:rsidP="00535C4E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t>Gyereknap, kihívás napja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C4E" w:rsidRPr="0052239F" w:rsidRDefault="00535C4E" w:rsidP="003801B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t>Csabainé Lampert Ágnes,</w:t>
            </w:r>
          </w:p>
          <w:p w:rsidR="00535C4E" w:rsidRPr="0052239F" w:rsidRDefault="00535C4E" w:rsidP="0038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4E" w:rsidRPr="0052239F" w:rsidRDefault="00535C4E" w:rsidP="00535C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zártkörű</w:t>
            </w:r>
          </w:p>
        </w:tc>
      </w:tr>
      <w:tr w:rsidR="00535C4E" w:rsidTr="00495182">
        <w:trPr>
          <w:trHeight w:val="74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C4E" w:rsidRPr="0052239F" w:rsidRDefault="00535C4E" w:rsidP="00535C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t>Május vége-június eleje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C4E" w:rsidRPr="0052239F" w:rsidRDefault="00535C4E" w:rsidP="00535C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t>Búcsúzó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évzáró ünnepélyek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C4E" w:rsidRPr="0052239F" w:rsidRDefault="00535C4E" w:rsidP="00535C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t>Csabainé L. Ágnes</w:t>
            </w:r>
          </w:p>
          <w:p w:rsidR="00535C4E" w:rsidRPr="0052239F" w:rsidRDefault="00535C4E" w:rsidP="0053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t>Nagycsoportos óvónők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4E" w:rsidRPr="0052239F" w:rsidRDefault="00535C4E" w:rsidP="00535C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szülőkkel közösen</w:t>
            </w:r>
          </w:p>
        </w:tc>
      </w:tr>
      <w:tr w:rsidR="00535C4E" w:rsidTr="003801B9">
        <w:trPr>
          <w:trHeight w:val="1192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C4E" w:rsidRPr="0052239F" w:rsidRDefault="00535C4E" w:rsidP="00535C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C4E" w:rsidRPr="0052239F" w:rsidRDefault="00535C4E" w:rsidP="00535C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t>Nemzeti összetartozás napja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C4E" w:rsidRPr="0052239F" w:rsidRDefault="00535C4E" w:rsidP="00535C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t>Csabainé Lampert Ágnes</w:t>
            </w:r>
          </w:p>
          <w:p w:rsidR="00535C4E" w:rsidRPr="0052239F" w:rsidRDefault="00535C4E" w:rsidP="0053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39F">
              <w:rPr>
                <w:rFonts w:ascii="Times New Roman" w:hAnsi="Times New Roman" w:cs="Times New Roman"/>
                <w:sz w:val="24"/>
                <w:szCs w:val="24"/>
              </w:rPr>
              <w:t>Kósa Éva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4E" w:rsidRPr="0052239F" w:rsidRDefault="00535C4E" w:rsidP="00535C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zártkörű</w:t>
            </w:r>
          </w:p>
        </w:tc>
      </w:tr>
      <w:tr w:rsidR="007C708C" w:rsidTr="00495182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08C" w:rsidRPr="0052239F" w:rsidRDefault="007C708C" w:rsidP="00535C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08C" w:rsidRPr="0052239F" w:rsidRDefault="007C708C" w:rsidP="00535C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Környezetvédelmi világnapja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08C" w:rsidRPr="0052239F" w:rsidRDefault="007C708C" w:rsidP="00535C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Csabainé Lampert Ágnes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8C" w:rsidRDefault="007C708C" w:rsidP="00535C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zártkörű</w:t>
            </w:r>
          </w:p>
        </w:tc>
      </w:tr>
      <w:tr w:rsidR="007C708C" w:rsidTr="00495182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08C" w:rsidRDefault="007C708C" w:rsidP="00535C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06.19.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08C" w:rsidRDefault="007C708C" w:rsidP="00535C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Apák napja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08C" w:rsidRDefault="007C708C" w:rsidP="00535C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Király István Lászlóné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8C" w:rsidRDefault="00984D53" w:rsidP="00535C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szülőkkel közösen</w:t>
            </w:r>
          </w:p>
        </w:tc>
      </w:tr>
    </w:tbl>
    <w:p w:rsidR="004D36F5" w:rsidRDefault="004D36F5" w:rsidP="00CA4194">
      <w:pPr>
        <w:pStyle w:val="Listaszerbekezds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649" w:rsidRDefault="006451B5" w:rsidP="009E35E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F64F36">
        <w:rPr>
          <w:rFonts w:ascii="Times New Roman" w:hAnsi="Times New Roman" w:cs="Times New Roman"/>
          <w:sz w:val="24"/>
          <w:szCs w:val="24"/>
        </w:rPr>
        <w:t>Ebben a nevelési évben is az óvodai ünnepségeket zár</w:t>
      </w:r>
      <w:r>
        <w:rPr>
          <w:rFonts w:ascii="Times New Roman" w:hAnsi="Times New Roman" w:cs="Times New Roman"/>
          <w:sz w:val="24"/>
          <w:szCs w:val="24"/>
        </w:rPr>
        <w:t>t</w:t>
      </w:r>
      <w:r w:rsidR="004718EB">
        <w:rPr>
          <w:rFonts w:ascii="Times New Roman" w:hAnsi="Times New Roman" w:cs="Times New Roman"/>
          <w:sz w:val="24"/>
          <w:szCs w:val="24"/>
        </w:rPr>
        <w:t>körűek</w:t>
      </w:r>
      <w:r w:rsidRPr="00F64F36">
        <w:rPr>
          <w:rFonts w:ascii="Times New Roman" w:hAnsi="Times New Roman" w:cs="Times New Roman"/>
          <w:sz w:val="24"/>
          <w:szCs w:val="24"/>
        </w:rPr>
        <w:t xml:space="preserve">, illetve </w:t>
      </w:r>
      <w:r>
        <w:rPr>
          <w:rFonts w:ascii="Times New Roman" w:hAnsi="Times New Roman" w:cs="Times New Roman"/>
          <w:sz w:val="24"/>
          <w:szCs w:val="24"/>
        </w:rPr>
        <w:t xml:space="preserve">a szülőkkel közösen </w:t>
      </w:r>
      <w:r w:rsidRPr="00F64F36">
        <w:rPr>
          <w:rFonts w:ascii="Times New Roman" w:hAnsi="Times New Roman" w:cs="Times New Roman"/>
          <w:sz w:val="24"/>
          <w:szCs w:val="24"/>
        </w:rPr>
        <w:t xml:space="preserve"> tartjuk meg</w:t>
      </w:r>
      <w:r w:rsidR="005A6649">
        <w:rPr>
          <w:rFonts w:ascii="Times New Roman" w:hAnsi="Times New Roman" w:cs="Times New Roman"/>
          <w:sz w:val="24"/>
          <w:szCs w:val="24"/>
        </w:rPr>
        <w:t>.</w:t>
      </w:r>
    </w:p>
    <w:p w:rsidR="00C80B07" w:rsidRPr="00CA4194" w:rsidRDefault="006451B5" w:rsidP="009E35E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6649">
        <w:rPr>
          <w:rFonts w:ascii="Times New Roman" w:hAnsi="Times New Roman" w:cs="Times New Roman"/>
          <w:sz w:val="24"/>
          <w:szCs w:val="24"/>
        </w:rPr>
        <w:t>A</w:t>
      </w:r>
      <w:r w:rsidR="00984D53">
        <w:rPr>
          <w:rFonts w:ascii="Times New Roman" w:hAnsi="Times New Roman" w:cs="Times New Roman"/>
          <w:sz w:val="24"/>
          <w:szCs w:val="24"/>
        </w:rPr>
        <w:t>z idei nevelési évben már</w:t>
      </w:r>
      <w:r w:rsidR="004718EB">
        <w:rPr>
          <w:rFonts w:ascii="Times New Roman" w:hAnsi="Times New Roman" w:cs="Times New Roman"/>
          <w:sz w:val="24"/>
          <w:szCs w:val="24"/>
        </w:rPr>
        <w:t xml:space="preserve"> tervezünk kirándulásokat, kulturális programokat. Amennyiben a helyzet megváltozik a előző évekhez hasonlóan a </w:t>
      </w:r>
      <w:r w:rsidR="00C42CFF">
        <w:rPr>
          <w:rFonts w:ascii="Times New Roman" w:hAnsi="Times New Roman" w:cs="Times New Roman"/>
          <w:sz w:val="24"/>
          <w:szCs w:val="24"/>
        </w:rPr>
        <w:t>szervezett kirándulások, séták elmaradnak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2C7DBC" w:rsidTr="006539BD">
        <w:tc>
          <w:tcPr>
            <w:tcW w:w="3020" w:type="dxa"/>
            <w:shd w:val="clear" w:color="auto" w:fill="BFBFBF" w:themeFill="background1" w:themeFillShade="BF"/>
          </w:tcPr>
          <w:p w:rsidR="002C7DBC" w:rsidRDefault="002C7DBC" w:rsidP="002C7DBC">
            <w:pPr>
              <w:autoSpaceDE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Őszi természetjárás</w:t>
            </w:r>
          </w:p>
        </w:tc>
        <w:tc>
          <w:tcPr>
            <w:tcW w:w="3020" w:type="dxa"/>
            <w:shd w:val="clear" w:color="auto" w:fill="BFBFBF" w:themeFill="background1" w:themeFillShade="BF"/>
          </w:tcPr>
          <w:p w:rsidR="002C7DBC" w:rsidRDefault="002C7DBC" w:rsidP="002C7DBC">
            <w:pPr>
              <w:autoSpaceDE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Téli programok</w:t>
            </w:r>
          </w:p>
        </w:tc>
        <w:tc>
          <w:tcPr>
            <w:tcW w:w="3020" w:type="dxa"/>
            <w:shd w:val="clear" w:color="auto" w:fill="BFBFBF" w:themeFill="background1" w:themeFillShade="BF"/>
          </w:tcPr>
          <w:p w:rsidR="002C7DBC" w:rsidRDefault="002C7DBC" w:rsidP="002C7DBC">
            <w:pPr>
              <w:autoSpaceDE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Tavaszi természetjárás</w:t>
            </w:r>
          </w:p>
        </w:tc>
      </w:tr>
      <w:tr w:rsidR="005A6649" w:rsidTr="003801B9">
        <w:trPr>
          <w:trHeight w:val="624"/>
        </w:trPr>
        <w:tc>
          <w:tcPr>
            <w:tcW w:w="3020" w:type="dxa"/>
          </w:tcPr>
          <w:p w:rsidR="005A6649" w:rsidRDefault="005A6649" w:rsidP="002C7DBC">
            <w:pPr>
              <w:autoSpaceDE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 Sportágválasztó</w:t>
            </w:r>
          </w:p>
        </w:tc>
        <w:tc>
          <w:tcPr>
            <w:tcW w:w="3020" w:type="dxa"/>
          </w:tcPr>
          <w:p w:rsidR="005A6649" w:rsidRDefault="004714FA" w:rsidP="002C7DBC">
            <w:pPr>
              <w:autoSpaceDE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Gellérthegy</w:t>
            </w:r>
          </w:p>
        </w:tc>
        <w:tc>
          <w:tcPr>
            <w:tcW w:w="3020" w:type="dxa"/>
          </w:tcPr>
          <w:p w:rsidR="005A6649" w:rsidRDefault="004714FA" w:rsidP="002C7DBC">
            <w:pPr>
              <w:autoSpaceDE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Margitszigeti séta</w:t>
            </w:r>
          </w:p>
        </w:tc>
      </w:tr>
      <w:tr w:rsidR="002C7DBC" w:rsidTr="003801B9">
        <w:trPr>
          <w:trHeight w:val="624"/>
        </w:trPr>
        <w:tc>
          <w:tcPr>
            <w:tcW w:w="3020" w:type="dxa"/>
          </w:tcPr>
          <w:p w:rsidR="002C7DBC" w:rsidRDefault="007600BB" w:rsidP="002C7DBC">
            <w:pPr>
              <w:autoSpaceDE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Margitszigeti séta</w:t>
            </w:r>
          </w:p>
        </w:tc>
        <w:tc>
          <w:tcPr>
            <w:tcW w:w="3020" w:type="dxa"/>
          </w:tcPr>
          <w:p w:rsidR="002C7DBC" w:rsidRDefault="007600BB" w:rsidP="002C7DBC">
            <w:pPr>
              <w:autoSpaceDE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Kolompos előadás</w:t>
            </w:r>
          </w:p>
        </w:tc>
        <w:tc>
          <w:tcPr>
            <w:tcW w:w="3020" w:type="dxa"/>
          </w:tcPr>
          <w:p w:rsidR="002C7DBC" w:rsidRDefault="001A4DF2" w:rsidP="002C7DBC">
            <w:pPr>
              <w:autoSpaceDE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Fővárosi Állatkert látogatás</w:t>
            </w:r>
          </w:p>
        </w:tc>
      </w:tr>
      <w:tr w:rsidR="002C7DBC" w:rsidTr="003801B9">
        <w:trPr>
          <w:trHeight w:val="624"/>
        </w:trPr>
        <w:tc>
          <w:tcPr>
            <w:tcW w:w="3020" w:type="dxa"/>
          </w:tcPr>
          <w:p w:rsidR="002C7DBC" w:rsidRDefault="007600BB" w:rsidP="002C7DBC">
            <w:pPr>
              <w:autoSpaceDE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Gellérthegyre kirándulás</w:t>
            </w:r>
          </w:p>
        </w:tc>
        <w:tc>
          <w:tcPr>
            <w:tcW w:w="3020" w:type="dxa"/>
          </w:tcPr>
          <w:p w:rsidR="002C7DBC" w:rsidRDefault="007600BB" w:rsidP="002C7DBC">
            <w:pPr>
              <w:autoSpaceDE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Mozgó Planetárium</w:t>
            </w:r>
          </w:p>
        </w:tc>
        <w:tc>
          <w:tcPr>
            <w:tcW w:w="3020" w:type="dxa"/>
          </w:tcPr>
          <w:p w:rsidR="002C7DBC" w:rsidRDefault="001A4DF2" w:rsidP="002C7DBC">
            <w:pPr>
              <w:autoSpaceDE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Muzsikás Péter előadás</w:t>
            </w:r>
          </w:p>
        </w:tc>
      </w:tr>
      <w:tr w:rsidR="002C7DBC" w:rsidTr="003801B9">
        <w:trPr>
          <w:trHeight w:val="624"/>
        </w:trPr>
        <w:tc>
          <w:tcPr>
            <w:tcW w:w="3020" w:type="dxa"/>
          </w:tcPr>
          <w:p w:rsidR="002C7DBC" w:rsidRDefault="009256EE" w:rsidP="002C7DBC">
            <w:pPr>
              <w:autoSpaceDE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Környezetvédelmi </w:t>
            </w:r>
            <w:r w:rsidR="007600BB">
              <w:rPr>
                <w:rFonts w:ascii="Times New Roman" w:hAnsi="Times New Roman" w:cs="Times New Roman"/>
                <w:sz w:val="24"/>
                <w:szCs w:val="24"/>
              </w:rPr>
              <w:t xml:space="preserve"> programok</w:t>
            </w:r>
          </w:p>
        </w:tc>
        <w:tc>
          <w:tcPr>
            <w:tcW w:w="3020" w:type="dxa"/>
          </w:tcPr>
          <w:p w:rsidR="002C7DBC" w:rsidRDefault="0076338B" w:rsidP="002C7DBC">
            <w:pPr>
              <w:autoSpaceDE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Mikulás műsor Óbudai Egyetem</w:t>
            </w:r>
          </w:p>
        </w:tc>
        <w:tc>
          <w:tcPr>
            <w:tcW w:w="3020" w:type="dxa"/>
          </w:tcPr>
          <w:p w:rsidR="002C7DBC" w:rsidRDefault="007600BB" w:rsidP="002C7DBC">
            <w:pPr>
              <w:autoSpaceDE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Nemzeti Múzeumhoz séta</w:t>
            </w:r>
          </w:p>
        </w:tc>
      </w:tr>
      <w:tr w:rsidR="002C7DBC" w:rsidTr="003801B9">
        <w:trPr>
          <w:trHeight w:val="624"/>
        </w:trPr>
        <w:tc>
          <w:tcPr>
            <w:tcW w:w="3020" w:type="dxa"/>
          </w:tcPr>
          <w:p w:rsidR="002C7DBC" w:rsidRDefault="006539BD" w:rsidP="002C7DBC">
            <w:pPr>
              <w:autoSpaceDE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Fővárosi Állatkert</w:t>
            </w:r>
          </w:p>
        </w:tc>
        <w:tc>
          <w:tcPr>
            <w:tcW w:w="3020" w:type="dxa"/>
          </w:tcPr>
          <w:p w:rsidR="002C7DBC" w:rsidRDefault="0076338B" w:rsidP="002C7DBC">
            <w:pPr>
              <w:autoSpaceDE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Szomjoltóság program</w:t>
            </w:r>
          </w:p>
        </w:tc>
        <w:tc>
          <w:tcPr>
            <w:tcW w:w="3020" w:type="dxa"/>
          </w:tcPr>
          <w:p w:rsidR="002C7DBC" w:rsidRDefault="002A0757" w:rsidP="002C7DBC">
            <w:pPr>
              <w:autoSpaceDE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Fü</w:t>
            </w:r>
            <w:r w:rsidR="009256EE">
              <w:rPr>
                <w:rFonts w:ascii="Times New Roman" w:hAnsi="Times New Roman" w:cs="Times New Roman"/>
                <w:sz w:val="24"/>
                <w:szCs w:val="24"/>
              </w:rPr>
              <w:t>vészkert</w:t>
            </w:r>
          </w:p>
        </w:tc>
      </w:tr>
    </w:tbl>
    <w:p w:rsidR="006451B5" w:rsidRPr="00CA4194" w:rsidRDefault="006451B5" w:rsidP="002C7DBC">
      <w:pPr>
        <w:autoSpaceDE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A0AF6" w:rsidRDefault="007A0AF6" w:rsidP="004714F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D851CD" w:rsidRPr="002B711A" w:rsidRDefault="00D851CD" w:rsidP="003801B9">
      <w:pPr>
        <w:pStyle w:val="Stlus5"/>
        <w:numPr>
          <w:ilvl w:val="0"/>
          <w:numId w:val="3"/>
        </w:numPr>
        <w:spacing w:before="0" w:after="120"/>
        <w:jc w:val="left"/>
        <w:rPr>
          <w:i w:val="0"/>
          <w:sz w:val="24"/>
          <w:szCs w:val="24"/>
        </w:rPr>
      </w:pPr>
      <w:r w:rsidRPr="002B711A">
        <w:rPr>
          <w:i w:val="0"/>
          <w:sz w:val="24"/>
          <w:szCs w:val="24"/>
        </w:rPr>
        <w:t>A nevelőmunka ellenőrzése</w:t>
      </w:r>
    </w:p>
    <w:p w:rsidR="006F60BF" w:rsidRDefault="00D851CD" w:rsidP="00D851C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11A">
        <w:rPr>
          <w:rFonts w:ascii="Times New Roman" w:hAnsi="Times New Roman" w:cs="Times New Roman"/>
          <w:sz w:val="24"/>
          <w:szCs w:val="24"/>
        </w:rPr>
        <w:t xml:space="preserve">Cél: </w:t>
      </w:r>
    </w:p>
    <w:p w:rsidR="00D851CD" w:rsidRDefault="006F60BF" w:rsidP="009E35E4">
      <w:pPr>
        <w:pStyle w:val="Listaszerbekezds"/>
        <w:numPr>
          <w:ilvl w:val="0"/>
          <w:numId w:val="2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pedagógusok nevelő munkájának erősségeinek és fejlesztendő területeinek megfogalmazása</w:t>
      </w:r>
    </w:p>
    <w:p w:rsidR="006F60BF" w:rsidRDefault="006F60BF" w:rsidP="009E35E4">
      <w:pPr>
        <w:pStyle w:val="Listaszerbekezds"/>
        <w:numPr>
          <w:ilvl w:val="0"/>
          <w:numId w:val="2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nevelési év kiemelt feladatainak megvalósulása a csoportokban</w:t>
      </w:r>
    </w:p>
    <w:p w:rsidR="006F60BF" w:rsidRPr="006F60BF" w:rsidRDefault="006F60BF" w:rsidP="009E35E4">
      <w:pPr>
        <w:pStyle w:val="Listaszerbekezds"/>
        <w:numPr>
          <w:ilvl w:val="0"/>
          <w:numId w:val="2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nevelőmunkát segítő alkalmazottak munkájának segítése, megerősítése</w:t>
      </w:r>
    </w:p>
    <w:p w:rsidR="00D851CD" w:rsidRDefault="00D851CD" w:rsidP="00D851CD">
      <w:pPr>
        <w:tabs>
          <w:tab w:val="left" w:leader="dot" w:pos="8820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11A">
        <w:rPr>
          <w:rFonts w:ascii="Times New Roman" w:hAnsi="Times New Roman" w:cs="Times New Roman"/>
          <w:b/>
          <w:i/>
          <w:sz w:val="24"/>
          <w:szCs w:val="24"/>
        </w:rPr>
        <w:lastRenderedPageBreak/>
        <w:t>Szempontjai</w:t>
      </w:r>
      <w:r w:rsidRPr="002B711A">
        <w:rPr>
          <w:rFonts w:ascii="Times New Roman" w:hAnsi="Times New Roman" w:cs="Times New Roman"/>
          <w:sz w:val="24"/>
          <w:szCs w:val="24"/>
        </w:rPr>
        <w:t xml:space="preserve"> </w:t>
      </w:r>
      <w:r w:rsidR="00452363">
        <w:rPr>
          <w:rFonts w:ascii="Times New Roman" w:hAnsi="Times New Roman" w:cs="Times New Roman"/>
          <w:sz w:val="24"/>
          <w:szCs w:val="24"/>
        </w:rPr>
        <w:t>a kompetencia területek:</w:t>
      </w:r>
    </w:p>
    <w:p w:rsidR="004718EB" w:rsidRDefault="0084314B" w:rsidP="009E35E4">
      <w:pPr>
        <w:tabs>
          <w:tab w:val="left" w:leader="dot" w:pos="8820"/>
        </w:tabs>
        <w:spacing w:after="120"/>
        <w:rPr>
          <w:rStyle w:val="markedcontent"/>
          <w:rFonts w:ascii="Times New Roman" w:hAnsi="Times New Roman" w:cs="Times New Roman"/>
          <w:sz w:val="24"/>
          <w:szCs w:val="30"/>
        </w:rPr>
      </w:pPr>
      <w:r w:rsidRPr="0084314B">
        <w:rPr>
          <w:rStyle w:val="markedcontent"/>
          <w:rFonts w:ascii="Times New Roman" w:hAnsi="Times New Roman" w:cs="Times New Roman"/>
          <w:sz w:val="24"/>
          <w:szCs w:val="30"/>
        </w:rPr>
        <w:t xml:space="preserve">1. kompetencia: Szakmai feladatok, szaktudományos, szaktárgyi, tantervi tudás </w:t>
      </w:r>
      <w:r w:rsidRPr="0084314B">
        <w:rPr>
          <w:rFonts w:ascii="Times New Roman" w:hAnsi="Times New Roman" w:cs="Times New Roman"/>
          <w:sz w:val="20"/>
        </w:rPr>
        <w:br/>
      </w:r>
      <w:r w:rsidRPr="0084314B">
        <w:rPr>
          <w:rStyle w:val="markedcontent"/>
          <w:rFonts w:ascii="Times New Roman" w:hAnsi="Times New Roman" w:cs="Times New Roman"/>
          <w:sz w:val="24"/>
          <w:szCs w:val="30"/>
        </w:rPr>
        <w:t xml:space="preserve">2. kompetencia: Pedagógiai folyamatok, tevékenységek tervezése és a megvalósításukhoz </w:t>
      </w:r>
      <w:r w:rsidRPr="0084314B">
        <w:rPr>
          <w:rFonts w:ascii="Times New Roman" w:hAnsi="Times New Roman" w:cs="Times New Roman"/>
          <w:sz w:val="20"/>
        </w:rPr>
        <w:br/>
      </w:r>
      <w:r w:rsidRPr="0084314B">
        <w:rPr>
          <w:rStyle w:val="markedcontent"/>
          <w:rFonts w:ascii="Times New Roman" w:hAnsi="Times New Roman" w:cs="Times New Roman"/>
          <w:sz w:val="24"/>
          <w:szCs w:val="30"/>
        </w:rPr>
        <w:t xml:space="preserve">kapcsolódó önreflexiók </w:t>
      </w:r>
      <w:r w:rsidRPr="0084314B">
        <w:rPr>
          <w:rFonts w:ascii="Times New Roman" w:hAnsi="Times New Roman" w:cs="Times New Roman"/>
          <w:sz w:val="20"/>
        </w:rPr>
        <w:br/>
      </w:r>
      <w:r w:rsidRPr="0084314B">
        <w:rPr>
          <w:rStyle w:val="markedcontent"/>
          <w:rFonts w:ascii="Times New Roman" w:hAnsi="Times New Roman" w:cs="Times New Roman"/>
          <w:sz w:val="24"/>
          <w:szCs w:val="30"/>
        </w:rPr>
        <w:t xml:space="preserve">3. kompetencia: A tanulás támogatása </w:t>
      </w:r>
      <w:r w:rsidRPr="0084314B">
        <w:rPr>
          <w:rFonts w:ascii="Times New Roman" w:hAnsi="Times New Roman" w:cs="Times New Roman"/>
          <w:sz w:val="20"/>
        </w:rPr>
        <w:br/>
      </w:r>
      <w:r w:rsidRPr="0084314B">
        <w:rPr>
          <w:rStyle w:val="markedcontent"/>
          <w:rFonts w:ascii="Times New Roman" w:hAnsi="Times New Roman" w:cs="Times New Roman"/>
          <w:sz w:val="24"/>
          <w:szCs w:val="30"/>
        </w:rPr>
        <w:t xml:space="preserve">4. kompetencia: A tanuló személyiségének fejlesztése, az egyéni bánásmód érvényesülése, a </w:t>
      </w:r>
      <w:r w:rsidRPr="0084314B">
        <w:rPr>
          <w:rFonts w:ascii="Times New Roman" w:hAnsi="Times New Roman" w:cs="Times New Roman"/>
          <w:sz w:val="20"/>
        </w:rPr>
        <w:br/>
      </w:r>
      <w:r w:rsidRPr="0084314B">
        <w:rPr>
          <w:rStyle w:val="markedcontent"/>
          <w:rFonts w:ascii="Times New Roman" w:hAnsi="Times New Roman" w:cs="Times New Roman"/>
          <w:sz w:val="24"/>
          <w:szCs w:val="30"/>
        </w:rPr>
        <w:t xml:space="preserve">hátrányos helyzetű, sajátos nevelési igényű vagy beilleszkedési, tanulási, magatartási nehézséggel küzdő gyermek, tanuló többi gyermekkel, tanulóval együtt történő sikeres neveléséhez, oktatásához szükséges megfelelő módszertani felkészültség </w:t>
      </w:r>
      <w:r w:rsidRPr="0084314B">
        <w:rPr>
          <w:rFonts w:ascii="Times New Roman" w:hAnsi="Times New Roman" w:cs="Times New Roman"/>
          <w:sz w:val="20"/>
        </w:rPr>
        <w:br/>
      </w:r>
      <w:r w:rsidRPr="0084314B">
        <w:rPr>
          <w:rStyle w:val="markedcontent"/>
          <w:rFonts w:ascii="Times New Roman" w:hAnsi="Times New Roman" w:cs="Times New Roman"/>
          <w:sz w:val="24"/>
          <w:szCs w:val="30"/>
        </w:rPr>
        <w:t xml:space="preserve">5. kompetencia: A tanulói csoportok, közösségek alakulásának segítése, fejlesztése, esélyteremtés, nyitottság a különböző társadalmi-kulturális sokféleségre, integrációs tevékenység, osztályfőnöki tevékenység </w:t>
      </w:r>
      <w:r w:rsidRPr="0084314B">
        <w:rPr>
          <w:rFonts w:ascii="Times New Roman" w:hAnsi="Times New Roman" w:cs="Times New Roman"/>
          <w:sz w:val="20"/>
        </w:rPr>
        <w:br/>
      </w:r>
      <w:r w:rsidRPr="0084314B">
        <w:rPr>
          <w:rStyle w:val="markedcontent"/>
          <w:rFonts w:ascii="Times New Roman" w:hAnsi="Times New Roman" w:cs="Times New Roman"/>
          <w:sz w:val="24"/>
          <w:szCs w:val="30"/>
        </w:rPr>
        <w:t xml:space="preserve">6. kompetencia: Pedagógiai folyamatok és a tanulók személyiségfejlődésének folyamatos </w:t>
      </w:r>
      <w:r w:rsidRPr="0084314B">
        <w:rPr>
          <w:rFonts w:ascii="Times New Roman" w:hAnsi="Times New Roman" w:cs="Times New Roman"/>
          <w:sz w:val="20"/>
        </w:rPr>
        <w:br/>
      </w:r>
      <w:r w:rsidRPr="0084314B">
        <w:rPr>
          <w:rStyle w:val="markedcontent"/>
          <w:rFonts w:ascii="Times New Roman" w:hAnsi="Times New Roman" w:cs="Times New Roman"/>
          <w:sz w:val="24"/>
          <w:szCs w:val="30"/>
        </w:rPr>
        <w:t xml:space="preserve">értékelése, elemzése </w:t>
      </w:r>
      <w:r w:rsidRPr="0084314B">
        <w:rPr>
          <w:rFonts w:ascii="Times New Roman" w:hAnsi="Times New Roman" w:cs="Times New Roman"/>
          <w:sz w:val="20"/>
        </w:rPr>
        <w:br/>
      </w:r>
      <w:r w:rsidRPr="0084314B">
        <w:rPr>
          <w:rStyle w:val="markedcontent"/>
          <w:rFonts w:ascii="Times New Roman" w:hAnsi="Times New Roman" w:cs="Times New Roman"/>
          <w:sz w:val="24"/>
          <w:szCs w:val="30"/>
        </w:rPr>
        <w:t xml:space="preserve">7. kompetencia: A környezeti nevelésben mutatott jártasság, a fenntarthatóság értékrendjének </w:t>
      </w:r>
      <w:r w:rsidRPr="0084314B">
        <w:rPr>
          <w:rFonts w:ascii="Times New Roman" w:hAnsi="Times New Roman" w:cs="Times New Roman"/>
          <w:sz w:val="20"/>
        </w:rPr>
        <w:br/>
      </w:r>
      <w:r w:rsidRPr="0084314B">
        <w:rPr>
          <w:rStyle w:val="markedcontent"/>
          <w:rFonts w:ascii="Times New Roman" w:hAnsi="Times New Roman" w:cs="Times New Roman"/>
          <w:sz w:val="24"/>
          <w:szCs w:val="30"/>
        </w:rPr>
        <w:t xml:space="preserve">hiteles képviselete és a környezettudatossághoz kapcsolódó attitűdök átadásának módja. </w:t>
      </w:r>
      <w:r w:rsidRPr="0084314B">
        <w:rPr>
          <w:rFonts w:ascii="Times New Roman" w:hAnsi="Times New Roman" w:cs="Times New Roman"/>
          <w:sz w:val="20"/>
        </w:rPr>
        <w:br/>
      </w:r>
      <w:r w:rsidRPr="0084314B">
        <w:rPr>
          <w:rStyle w:val="markedcontent"/>
          <w:rFonts w:ascii="Times New Roman" w:hAnsi="Times New Roman" w:cs="Times New Roman"/>
          <w:sz w:val="24"/>
          <w:szCs w:val="30"/>
        </w:rPr>
        <w:t>8. kompetencia: Kommunikáció és szakmai együttműködés, problémamegoldás</w:t>
      </w:r>
    </w:p>
    <w:p w:rsidR="0084314B" w:rsidRPr="003801B9" w:rsidRDefault="0084314B" w:rsidP="009E35E4">
      <w:pPr>
        <w:tabs>
          <w:tab w:val="left" w:leader="dot" w:pos="8820"/>
        </w:tabs>
        <w:spacing w:after="120"/>
        <w:rPr>
          <w:rFonts w:ascii="Times New Roman" w:hAnsi="Times New Roman" w:cs="Times New Roman"/>
          <w:sz w:val="24"/>
          <w:szCs w:val="30"/>
        </w:rPr>
      </w:pPr>
      <w:r>
        <w:rPr>
          <w:rStyle w:val="markedcontent"/>
          <w:rFonts w:ascii="Times New Roman" w:hAnsi="Times New Roman" w:cs="Times New Roman"/>
          <w:sz w:val="24"/>
          <w:szCs w:val="30"/>
        </w:rPr>
        <w:t>9. Elkötelezettség és szakmai felelősségvállalás a szakmai fejlődésért</w:t>
      </w:r>
    </w:p>
    <w:p w:rsidR="00A13E1F" w:rsidRDefault="00A13E1F" w:rsidP="00D851CD">
      <w:pPr>
        <w:tabs>
          <w:tab w:val="left" w:leader="dot" w:pos="8820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1CD" w:rsidRDefault="00D851CD" w:rsidP="00D851CD">
      <w:pPr>
        <w:tabs>
          <w:tab w:val="left" w:leader="dot" w:pos="8820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9.1.. </w:t>
      </w:r>
      <w:r w:rsidRPr="002B711A">
        <w:rPr>
          <w:rFonts w:ascii="Times New Roman" w:hAnsi="Times New Roman" w:cs="Times New Roman"/>
          <w:b/>
          <w:sz w:val="24"/>
          <w:szCs w:val="24"/>
        </w:rPr>
        <w:t>Az ellenőrzés megtervezése:</w:t>
      </w:r>
    </w:p>
    <w:p w:rsidR="00D851CD" w:rsidRPr="002B711A" w:rsidRDefault="00D851CD" w:rsidP="00D851CD">
      <w:pPr>
        <w:tabs>
          <w:tab w:val="left" w:leader="dot" w:pos="8820"/>
        </w:tabs>
        <w:spacing w:after="12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tbl>
      <w:tblPr>
        <w:tblW w:w="7377" w:type="dxa"/>
        <w:jc w:val="center"/>
        <w:tblCellSpacing w:w="20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ook w:val="01E0" w:firstRow="1" w:lastRow="1" w:firstColumn="1" w:lastColumn="1" w:noHBand="0" w:noVBand="0"/>
      </w:tblPr>
      <w:tblGrid>
        <w:gridCol w:w="1170"/>
        <w:gridCol w:w="2248"/>
        <w:gridCol w:w="1649"/>
        <w:gridCol w:w="2310"/>
      </w:tblGrid>
      <w:tr w:rsidR="00D851CD" w:rsidRPr="00CC123B" w:rsidTr="006D33D2">
        <w:trPr>
          <w:cantSplit/>
          <w:trHeight w:val="645"/>
          <w:tblHeader/>
          <w:tblCellSpacing w:w="20" w:type="dxa"/>
          <w:jc w:val="center"/>
        </w:trPr>
        <w:tc>
          <w:tcPr>
            <w:tcW w:w="1110" w:type="dxa"/>
            <w:shd w:val="clear" w:color="auto" w:fill="E6E6E6"/>
            <w:vAlign w:val="center"/>
          </w:tcPr>
          <w:p w:rsidR="00D851CD" w:rsidRPr="00CC123B" w:rsidRDefault="00D851CD" w:rsidP="00D851C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23B">
              <w:rPr>
                <w:rFonts w:ascii="Times New Roman" w:hAnsi="Times New Roman" w:cs="Times New Roman"/>
                <w:b/>
              </w:rPr>
              <w:t>ssz.</w:t>
            </w:r>
          </w:p>
        </w:tc>
        <w:tc>
          <w:tcPr>
            <w:tcW w:w="2208" w:type="dxa"/>
            <w:shd w:val="clear" w:color="auto" w:fill="E6E6E6"/>
            <w:vAlign w:val="center"/>
          </w:tcPr>
          <w:p w:rsidR="00D851CD" w:rsidRPr="00CC123B" w:rsidRDefault="00D851CD" w:rsidP="00D851C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23B">
              <w:rPr>
                <w:rFonts w:ascii="Times New Roman" w:hAnsi="Times New Roman" w:cs="Times New Roman"/>
                <w:b/>
              </w:rPr>
              <w:t>csoport neve:</w:t>
            </w:r>
          </w:p>
        </w:tc>
        <w:tc>
          <w:tcPr>
            <w:tcW w:w="1609" w:type="dxa"/>
            <w:shd w:val="clear" w:color="auto" w:fill="E6E6E6"/>
            <w:vAlign w:val="center"/>
          </w:tcPr>
          <w:p w:rsidR="00D851CD" w:rsidRPr="00CC123B" w:rsidRDefault="00D851CD" w:rsidP="00D851C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23B">
              <w:rPr>
                <w:rFonts w:ascii="Times New Roman" w:hAnsi="Times New Roman" w:cs="Times New Roman"/>
                <w:b/>
              </w:rPr>
              <w:t>időpont:</w:t>
            </w:r>
          </w:p>
        </w:tc>
        <w:tc>
          <w:tcPr>
            <w:tcW w:w="2250" w:type="dxa"/>
            <w:shd w:val="clear" w:color="auto" w:fill="E6E6E6"/>
            <w:vAlign w:val="center"/>
          </w:tcPr>
          <w:p w:rsidR="00D851CD" w:rsidRPr="00CC123B" w:rsidRDefault="00D851CD" w:rsidP="00D851C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23B">
              <w:rPr>
                <w:rFonts w:ascii="Times New Roman" w:hAnsi="Times New Roman" w:cs="Times New Roman"/>
                <w:b/>
              </w:rPr>
              <w:t>az óvodapedagógus neve:</w:t>
            </w:r>
          </w:p>
        </w:tc>
      </w:tr>
      <w:tr w:rsidR="00D851CD" w:rsidRPr="002B711A" w:rsidTr="006D33D2">
        <w:trPr>
          <w:cantSplit/>
          <w:trHeight w:val="341"/>
          <w:tblCellSpacing w:w="20" w:type="dxa"/>
          <w:jc w:val="center"/>
        </w:trPr>
        <w:tc>
          <w:tcPr>
            <w:tcW w:w="1110" w:type="dxa"/>
            <w:vAlign w:val="center"/>
          </w:tcPr>
          <w:p w:rsidR="00D851CD" w:rsidRPr="002B711A" w:rsidRDefault="006D33D2" w:rsidP="006D33D2">
            <w:pPr>
              <w:tabs>
                <w:tab w:val="left" w:leader="dot" w:pos="882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8" w:type="dxa"/>
            <w:vAlign w:val="center"/>
          </w:tcPr>
          <w:p w:rsidR="00D851CD" w:rsidRPr="002B711A" w:rsidRDefault="00CB0F90" w:rsidP="002A0757">
            <w:pPr>
              <w:tabs>
                <w:tab w:val="left" w:leader="dot" w:pos="8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A0757">
              <w:rPr>
                <w:rFonts w:ascii="Times New Roman" w:hAnsi="Times New Roman" w:cs="Times New Roman"/>
                <w:sz w:val="24"/>
                <w:szCs w:val="24"/>
              </w:rPr>
              <w:t>ókus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csoport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D851CD" w:rsidRPr="002B711A" w:rsidRDefault="007E5212" w:rsidP="00B37291">
            <w:pPr>
              <w:tabs>
                <w:tab w:val="left" w:leader="do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B0F90">
              <w:rPr>
                <w:rFonts w:ascii="Times New Roman" w:hAnsi="Times New Roman" w:cs="Times New Roman"/>
                <w:sz w:val="24"/>
                <w:szCs w:val="24"/>
              </w:rPr>
              <w:t>.10.hó</w:t>
            </w:r>
          </w:p>
        </w:tc>
        <w:tc>
          <w:tcPr>
            <w:tcW w:w="2250" w:type="dxa"/>
            <w:vAlign w:val="center"/>
          </w:tcPr>
          <w:p w:rsidR="00D851CD" w:rsidRPr="006F30E6" w:rsidRDefault="002A0757" w:rsidP="00D851CD">
            <w:pPr>
              <w:tabs>
                <w:tab w:val="left" w:leader="do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Anisiobi Rita</w:t>
            </w:r>
          </w:p>
        </w:tc>
      </w:tr>
      <w:tr w:rsidR="00D851CD" w:rsidRPr="002B711A" w:rsidTr="006D33D2">
        <w:trPr>
          <w:cantSplit/>
          <w:trHeight w:val="341"/>
          <w:tblCellSpacing w:w="20" w:type="dxa"/>
          <w:jc w:val="center"/>
        </w:trPr>
        <w:tc>
          <w:tcPr>
            <w:tcW w:w="1110" w:type="dxa"/>
            <w:vAlign w:val="center"/>
          </w:tcPr>
          <w:p w:rsidR="00D851CD" w:rsidRPr="002B711A" w:rsidRDefault="006D33D2" w:rsidP="006D33D2">
            <w:pPr>
              <w:tabs>
                <w:tab w:val="left" w:leader="dot" w:pos="882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08" w:type="dxa"/>
            <w:vAlign w:val="center"/>
          </w:tcPr>
          <w:p w:rsidR="00D851CD" w:rsidRPr="002B711A" w:rsidRDefault="00CB0F90" w:rsidP="00D851CD">
            <w:pPr>
              <w:tabs>
                <w:tab w:val="left" w:leader="dot" w:pos="8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Pillangó csoport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D851CD" w:rsidRPr="002B711A" w:rsidRDefault="007E5212" w:rsidP="00D851CD">
            <w:pPr>
              <w:tabs>
                <w:tab w:val="left" w:leader="do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B0F90">
              <w:rPr>
                <w:rFonts w:ascii="Times New Roman" w:hAnsi="Times New Roman" w:cs="Times New Roman"/>
                <w:sz w:val="24"/>
                <w:szCs w:val="24"/>
              </w:rPr>
              <w:t>.10.hó</w:t>
            </w:r>
          </w:p>
        </w:tc>
        <w:tc>
          <w:tcPr>
            <w:tcW w:w="2250" w:type="dxa"/>
            <w:vAlign w:val="center"/>
          </w:tcPr>
          <w:p w:rsidR="00D851CD" w:rsidRPr="002B711A" w:rsidRDefault="00CB0F90" w:rsidP="00D851CD">
            <w:pPr>
              <w:tabs>
                <w:tab w:val="left" w:leader="do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Bakonyiné Fekete Klára</w:t>
            </w:r>
          </w:p>
        </w:tc>
      </w:tr>
      <w:tr w:rsidR="00D851CD" w:rsidRPr="002B711A" w:rsidTr="006D33D2">
        <w:trPr>
          <w:cantSplit/>
          <w:trHeight w:val="347"/>
          <w:tblCellSpacing w:w="20" w:type="dxa"/>
          <w:jc w:val="center"/>
        </w:trPr>
        <w:tc>
          <w:tcPr>
            <w:tcW w:w="1110" w:type="dxa"/>
            <w:vAlign w:val="center"/>
          </w:tcPr>
          <w:p w:rsidR="00D851CD" w:rsidRPr="002B711A" w:rsidRDefault="006D33D2" w:rsidP="006D33D2">
            <w:pPr>
              <w:tabs>
                <w:tab w:val="left" w:leader="dot" w:pos="882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08" w:type="dxa"/>
            <w:vAlign w:val="center"/>
          </w:tcPr>
          <w:p w:rsidR="00D851CD" w:rsidRPr="002B711A" w:rsidRDefault="002A0757" w:rsidP="00D851CD">
            <w:pPr>
              <w:tabs>
                <w:tab w:val="left" w:leader="dot" w:pos="8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Kutyus</w:t>
            </w:r>
            <w:r w:rsidR="00CB0F90">
              <w:rPr>
                <w:rFonts w:ascii="Times New Roman" w:hAnsi="Times New Roman" w:cs="Times New Roman"/>
                <w:sz w:val="24"/>
                <w:szCs w:val="24"/>
              </w:rPr>
              <w:t xml:space="preserve"> csoport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D851CD" w:rsidRPr="002B711A" w:rsidRDefault="007E5212" w:rsidP="00D851CD">
            <w:pPr>
              <w:tabs>
                <w:tab w:val="left" w:leader="do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B0F90">
              <w:rPr>
                <w:rFonts w:ascii="Times New Roman" w:hAnsi="Times New Roman" w:cs="Times New Roman"/>
                <w:sz w:val="24"/>
                <w:szCs w:val="24"/>
              </w:rPr>
              <w:t>.11.hó</w:t>
            </w:r>
          </w:p>
        </w:tc>
        <w:tc>
          <w:tcPr>
            <w:tcW w:w="2250" w:type="dxa"/>
            <w:vAlign w:val="center"/>
          </w:tcPr>
          <w:p w:rsidR="00D851CD" w:rsidRPr="002B711A" w:rsidRDefault="007E5212" w:rsidP="00D851CD">
            <w:pPr>
              <w:tabs>
                <w:tab w:val="left" w:leader="do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Cseh Veronika</w:t>
            </w:r>
          </w:p>
        </w:tc>
      </w:tr>
      <w:tr w:rsidR="00D851CD" w:rsidRPr="002B711A" w:rsidTr="006D33D2">
        <w:trPr>
          <w:cantSplit/>
          <w:trHeight w:val="341"/>
          <w:tblCellSpacing w:w="20" w:type="dxa"/>
          <w:jc w:val="center"/>
        </w:trPr>
        <w:tc>
          <w:tcPr>
            <w:tcW w:w="1110" w:type="dxa"/>
            <w:vAlign w:val="center"/>
          </w:tcPr>
          <w:p w:rsidR="00D851CD" w:rsidRPr="002B711A" w:rsidRDefault="006D33D2" w:rsidP="006D33D2">
            <w:pPr>
              <w:tabs>
                <w:tab w:val="left" w:leader="dot" w:pos="882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08" w:type="dxa"/>
            <w:vAlign w:val="center"/>
          </w:tcPr>
          <w:p w:rsidR="00D851CD" w:rsidRPr="002B711A" w:rsidRDefault="00B37291" w:rsidP="00D851CD">
            <w:pPr>
              <w:tabs>
                <w:tab w:val="left" w:leader="dot" w:pos="8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Mókus</w:t>
            </w:r>
            <w:r w:rsidR="00D851CD">
              <w:rPr>
                <w:rFonts w:ascii="Times New Roman" w:hAnsi="Times New Roman" w:cs="Times New Roman"/>
                <w:sz w:val="24"/>
                <w:szCs w:val="24"/>
              </w:rPr>
              <w:t xml:space="preserve"> csoport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D851CD" w:rsidRPr="002B711A" w:rsidRDefault="007E5212" w:rsidP="00D851CD">
            <w:pPr>
              <w:tabs>
                <w:tab w:val="left" w:leader="do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B0F9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B372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51CD">
              <w:rPr>
                <w:rFonts w:ascii="Times New Roman" w:hAnsi="Times New Roman" w:cs="Times New Roman"/>
                <w:sz w:val="24"/>
                <w:szCs w:val="24"/>
              </w:rPr>
              <w:t xml:space="preserve"> hó</w:t>
            </w:r>
          </w:p>
        </w:tc>
        <w:tc>
          <w:tcPr>
            <w:tcW w:w="2250" w:type="dxa"/>
            <w:vAlign w:val="center"/>
          </w:tcPr>
          <w:p w:rsidR="00D851CD" w:rsidRPr="002B711A" w:rsidRDefault="00CB0F90" w:rsidP="00D851CD">
            <w:pPr>
              <w:tabs>
                <w:tab w:val="left" w:leader="do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Kálmánné Damásdi Orsolya</w:t>
            </w:r>
          </w:p>
        </w:tc>
      </w:tr>
      <w:tr w:rsidR="00D851CD" w:rsidRPr="002B711A" w:rsidTr="006D33D2">
        <w:trPr>
          <w:cantSplit/>
          <w:trHeight w:val="347"/>
          <w:tblCellSpacing w:w="20" w:type="dxa"/>
          <w:jc w:val="center"/>
        </w:trPr>
        <w:tc>
          <w:tcPr>
            <w:tcW w:w="1110" w:type="dxa"/>
            <w:vAlign w:val="center"/>
          </w:tcPr>
          <w:p w:rsidR="00D851CD" w:rsidRPr="002B711A" w:rsidRDefault="006D33D2" w:rsidP="006D33D2">
            <w:pPr>
              <w:tabs>
                <w:tab w:val="left" w:leader="dot" w:pos="882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08" w:type="dxa"/>
            <w:vAlign w:val="center"/>
          </w:tcPr>
          <w:p w:rsidR="00D851CD" w:rsidRPr="002B711A" w:rsidRDefault="00D851CD" w:rsidP="00D851CD">
            <w:pPr>
              <w:tabs>
                <w:tab w:val="left" w:leader="dot" w:pos="8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Maci csoport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D851CD" w:rsidRPr="002B711A" w:rsidRDefault="007E5212" w:rsidP="00D851CD">
            <w:pPr>
              <w:tabs>
                <w:tab w:val="left" w:leader="do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3729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D851CD">
              <w:rPr>
                <w:rFonts w:ascii="Times New Roman" w:hAnsi="Times New Roman" w:cs="Times New Roman"/>
                <w:sz w:val="24"/>
                <w:szCs w:val="24"/>
              </w:rPr>
              <w:t>. hó</w:t>
            </w:r>
          </w:p>
        </w:tc>
        <w:tc>
          <w:tcPr>
            <w:tcW w:w="2250" w:type="dxa"/>
            <w:vAlign w:val="center"/>
          </w:tcPr>
          <w:p w:rsidR="00D851CD" w:rsidRPr="002B711A" w:rsidRDefault="00CB0F90" w:rsidP="00D851CD">
            <w:pPr>
              <w:tabs>
                <w:tab w:val="left" w:leader="do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Molnár Zsanett</w:t>
            </w:r>
          </w:p>
        </w:tc>
      </w:tr>
      <w:tr w:rsidR="00D851CD" w:rsidRPr="002B711A" w:rsidTr="006D33D2">
        <w:trPr>
          <w:cantSplit/>
          <w:trHeight w:val="333"/>
          <w:tblCellSpacing w:w="20" w:type="dxa"/>
          <w:jc w:val="center"/>
        </w:trPr>
        <w:tc>
          <w:tcPr>
            <w:tcW w:w="1110" w:type="dxa"/>
            <w:vAlign w:val="center"/>
          </w:tcPr>
          <w:p w:rsidR="00D851CD" w:rsidRPr="002B711A" w:rsidRDefault="006D33D2" w:rsidP="006D33D2">
            <w:pPr>
              <w:tabs>
                <w:tab w:val="left" w:leader="dot" w:pos="882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08" w:type="dxa"/>
            <w:vAlign w:val="center"/>
          </w:tcPr>
          <w:p w:rsidR="00D851CD" w:rsidRPr="002B711A" w:rsidRDefault="00CB0F90" w:rsidP="00D851CD">
            <w:pPr>
              <w:tabs>
                <w:tab w:val="left" w:leader="dot" w:pos="8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Nyuszi csoport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D851CD" w:rsidRPr="002B711A" w:rsidRDefault="004E4C01" w:rsidP="00D851CD">
            <w:pPr>
              <w:tabs>
                <w:tab w:val="left" w:leader="do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B0F9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B372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51CD">
              <w:rPr>
                <w:rFonts w:ascii="Times New Roman" w:hAnsi="Times New Roman" w:cs="Times New Roman"/>
                <w:sz w:val="24"/>
                <w:szCs w:val="24"/>
              </w:rPr>
              <w:t xml:space="preserve"> hó</w:t>
            </w:r>
          </w:p>
        </w:tc>
        <w:tc>
          <w:tcPr>
            <w:tcW w:w="2250" w:type="dxa"/>
            <w:vAlign w:val="center"/>
          </w:tcPr>
          <w:p w:rsidR="00D851CD" w:rsidRPr="002B711A" w:rsidRDefault="00CB0F90" w:rsidP="00D851CD">
            <w:pPr>
              <w:tabs>
                <w:tab w:val="left" w:leader="do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Király István Lászlóné</w:t>
            </w:r>
          </w:p>
        </w:tc>
      </w:tr>
      <w:tr w:rsidR="00D851CD" w:rsidRPr="002B711A" w:rsidTr="006D33D2">
        <w:trPr>
          <w:cantSplit/>
          <w:trHeight w:val="333"/>
          <w:tblCellSpacing w:w="20" w:type="dxa"/>
          <w:jc w:val="center"/>
        </w:trPr>
        <w:tc>
          <w:tcPr>
            <w:tcW w:w="1110" w:type="dxa"/>
            <w:vAlign w:val="center"/>
          </w:tcPr>
          <w:p w:rsidR="00D851CD" w:rsidRPr="002B711A" w:rsidRDefault="006D33D2" w:rsidP="006D33D2">
            <w:pPr>
              <w:tabs>
                <w:tab w:val="left" w:leader="dot" w:pos="882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08" w:type="dxa"/>
            <w:vAlign w:val="center"/>
          </w:tcPr>
          <w:p w:rsidR="00D851CD" w:rsidRPr="002B711A" w:rsidRDefault="00D851CD" w:rsidP="00D851CD">
            <w:pPr>
              <w:tabs>
                <w:tab w:val="left" w:leader="dot" w:pos="8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Felzárkóztató 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D851CD" w:rsidRPr="002B711A" w:rsidRDefault="00D851CD" w:rsidP="00B37291">
            <w:pPr>
              <w:tabs>
                <w:tab w:val="left" w:leader="do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E521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01. hó</w:t>
            </w:r>
          </w:p>
        </w:tc>
        <w:tc>
          <w:tcPr>
            <w:tcW w:w="2250" w:type="dxa"/>
            <w:vAlign w:val="center"/>
          </w:tcPr>
          <w:p w:rsidR="00D851CD" w:rsidRPr="002B711A" w:rsidRDefault="00CB0F90" w:rsidP="00D851CD">
            <w:pPr>
              <w:tabs>
                <w:tab w:val="left" w:leader="do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Bitó Magdolna</w:t>
            </w:r>
          </w:p>
        </w:tc>
      </w:tr>
      <w:tr w:rsidR="00CB0F90" w:rsidRPr="002B711A" w:rsidTr="006D33D2">
        <w:trPr>
          <w:cantSplit/>
          <w:trHeight w:val="333"/>
          <w:tblCellSpacing w:w="20" w:type="dxa"/>
          <w:jc w:val="center"/>
        </w:trPr>
        <w:tc>
          <w:tcPr>
            <w:tcW w:w="1110" w:type="dxa"/>
            <w:vAlign w:val="center"/>
          </w:tcPr>
          <w:p w:rsidR="00CB0F90" w:rsidRPr="002B711A" w:rsidRDefault="00CB0F90" w:rsidP="006D33D2">
            <w:pPr>
              <w:tabs>
                <w:tab w:val="left" w:leader="dot" w:pos="882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08" w:type="dxa"/>
            <w:vAlign w:val="center"/>
          </w:tcPr>
          <w:p w:rsidR="00CB0F90" w:rsidRPr="002B711A" w:rsidRDefault="00CB0F90" w:rsidP="003801B9">
            <w:pPr>
              <w:tabs>
                <w:tab w:val="left" w:leader="dot" w:pos="882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Pillangó csoport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B0F90" w:rsidRPr="002B711A" w:rsidRDefault="007E5212" w:rsidP="003801B9">
            <w:pPr>
              <w:tabs>
                <w:tab w:val="left" w:leader="dot" w:pos="882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CB0F90">
              <w:rPr>
                <w:rFonts w:ascii="Times New Roman" w:hAnsi="Times New Roman" w:cs="Times New Roman"/>
                <w:sz w:val="24"/>
                <w:szCs w:val="24"/>
              </w:rPr>
              <w:t>. 02. hó</w:t>
            </w:r>
          </w:p>
        </w:tc>
        <w:tc>
          <w:tcPr>
            <w:tcW w:w="2250" w:type="dxa"/>
            <w:vAlign w:val="center"/>
          </w:tcPr>
          <w:p w:rsidR="00CB0F90" w:rsidRPr="002B711A" w:rsidRDefault="00460E95" w:rsidP="00D851CD">
            <w:pPr>
              <w:tabs>
                <w:tab w:val="left" w:leader="do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Nagyfiné Varga Mónika</w:t>
            </w:r>
          </w:p>
        </w:tc>
      </w:tr>
      <w:tr w:rsidR="002A0757" w:rsidRPr="002B711A" w:rsidTr="006D33D2">
        <w:trPr>
          <w:cantSplit/>
          <w:trHeight w:val="333"/>
          <w:tblCellSpacing w:w="20" w:type="dxa"/>
          <w:jc w:val="center"/>
        </w:trPr>
        <w:tc>
          <w:tcPr>
            <w:tcW w:w="1110" w:type="dxa"/>
            <w:vAlign w:val="center"/>
          </w:tcPr>
          <w:p w:rsidR="002A0757" w:rsidRDefault="002A0757" w:rsidP="006D33D2">
            <w:pPr>
              <w:tabs>
                <w:tab w:val="left" w:leader="dot" w:pos="882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08" w:type="dxa"/>
            <w:vAlign w:val="center"/>
          </w:tcPr>
          <w:p w:rsidR="002A0757" w:rsidRDefault="002A0757" w:rsidP="003801B9">
            <w:pPr>
              <w:tabs>
                <w:tab w:val="left" w:leader="dot" w:pos="882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Maci csoport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2A0757" w:rsidRDefault="002A0757" w:rsidP="003801B9">
            <w:pPr>
              <w:tabs>
                <w:tab w:val="left" w:leader="dot" w:pos="882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2023.02. hó</w:t>
            </w:r>
          </w:p>
        </w:tc>
        <w:tc>
          <w:tcPr>
            <w:tcW w:w="2250" w:type="dxa"/>
            <w:vAlign w:val="center"/>
          </w:tcPr>
          <w:p w:rsidR="002A0757" w:rsidRDefault="002A0757" w:rsidP="00D851CD">
            <w:pPr>
              <w:tabs>
                <w:tab w:val="left" w:leader="do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Vargáné Horváth Márta</w:t>
            </w:r>
          </w:p>
        </w:tc>
      </w:tr>
      <w:tr w:rsidR="00CB0F90" w:rsidRPr="002B711A" w:rsidTr="006D33D2">
        <w:trPr>
          <w:cantSplit/>
          <w:trHeight w:val="333"/>
          <w:tblCellSpacing w:w="20" w:type="dxa"/>
          <w:jc w:val="center"/>
        </w:trPr>
        <w:tc>
          <w:tcPr>
            <w:tcW w:w="1110" w:type="dxa"/>
            <w:vAlign w:val="center"/>
          </w:tcPr>
          <w:p w:rsidR="00CB0F90" w:rsidRPr="002B711A" w:rsidRDefault="002A0757" w:rsidP="006D33D2">
            <w:pPr>
              <w:tabs>
                <w:tab w:val="left" w:leader="dot" w:pos="882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B0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8" w:type="dxa"/>
            <w:vAlign w:val="center"/>
          </w:tcPr>
          <w:p w:rsidR="00CB0F90" w:rsidRPr="002B711A" w:rsidRDefault="00460E95" w:rsidP="00D851CD">
            <w:pPr>
              <w:tabs>
                <w:tab w:val="left" w:leader="dot" w:pos="882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Cica csoport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B0F90" w:rsidRPr="002B711A" w:rsidRDefault="007E5212" w:rsidP="00B37291">
            <w:pPr>
              <w:tabs>
                <w:tab w:val="left" w:leader="dot" w:pos="882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460E95">
              <w:rPr>
                <w:rFonts w:ascii="Times New Roman" w:hAnsi="Times New Roman" w:cs="Times New Roman"/>
                <w:sz w:val="24"/>
                <w:szCs w:val="24"/>
              </w:rPr>
              <w:t>.03.hó</w:t>
            </w:r>
          </w:p>
        </w:tc>
        <w:tc>
          <w:tcPr>
            <w:tcW w:w="2250" w:type="dxa"/>
            <w:vAlign w:val="center"/>
          </w:tcPr>
          <w:p w:rsidR="00CB0F90" w:rsidRPr="002B711A" w:rsidRDefault="00460E95" w:rsidP="00D851CD">
            <w:pPr>
              <w:tabs>
                <w:tab w:val="left" w:leader="dot" w:pos="882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Bán Katalin</w:t>
            </w:r>
          </w:p>
        </w:tc>
      </w:tr>
      <w:tr w:rsidR="00CB0F90" w:rsidRPr="002B711A" w:rsidTr="006D33D2">
        <w:trPr>
          <w:cantSplit/>
          <w:trHeight w:val="333"/>
          <w:tblCellSpacing w:w="20" w:type="dxa"/>
          <w:jc w:val="center"/>
        </w:trPr>
        <w:tc>
          <w:tcPr>
            <w:tcW w:w="1110" w:type="dxa"/>
            <w:vAlign w:val="center"/>
          </w:tcPr>
          <w:p w:rsidR="00CB0F90" w:rsidRPr="002B711A" w:rsidRDefault="002A0757" w:rsidP="006D33D2">
            <w:pPr>
              <w:tabs>
                <w:tab w:val="left" w:leader="dot" w:pos="882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B0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8" w:type="dxa"/>
            <w:vAlign w:val="center"/>
          </w:tcPr>
          <w:p w:rsidR="00CB0F90" w:rsidRPr="002B711A" w:rsidRDefault="00460E95" w:rsidP="00D851CD">
            <w:pPr>
              <w:tabs>
                <w:tab w:val="left" w:leader="dot" w:pos="882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Nyuszi csoport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B0F90" w:rsidRPr="002B711A" w:rsidRDefault="007E5212" w:rsidP="00B37291">
            <w:pPr>
              <w:tabs>
                <w:tab w:val="left" w:leader="dot" w:pos="882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460E95">
              <w:rPr>
                <w:rFonts w:ascii="Times New Roman" w:hAnsi="Times New Roman" w:cs="Times New Roman"/>
                <w:sz w:val="24"/>
                <w:szCs w:val="24"/>
              </w:rPr>
              <w:t>.04.hó</w:t>
            </w:r>
          </w:p>
        </w:tc>
        <w:tc>
          <w:tcPr>
            <w:tcW w:w="2250" w:type="dxa"/>
            <w:vAlign w:val="center"/>
          </w:tcPr>
          <w:p w:rsidR="00CB0F90" w:rsidRPr="002B711A" w:rsidRDefault="00460E95" w:rsidP="00D851CD">
            <w:pPr>
              <w:tabs>
                <w:tab w:val="left" w:leader="dot" w:pos="882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Kósa Éva</w:t>
            </w:r>
          </w:p>
        </w:tc>
      </w:tr>
    </w:tbl>
    <w:p w:rsidR="00D851CD" w:rsidRPr="00ED0A40" w:rsidRDefault="00D851CD" w:rsidP="00D851CD">
      <w:pPr>
        <w:tabs>
          <w:tab w:val="left" w:leader="dot" w:pos="8820"/>
        </w:tabs>
        <w:spacing w:after="12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57AF8" w:rsidRDefault="00657AF8" w:rsidP="00CA11A7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D2B7A" w:rsidRDefault="007D2B7A" w:rsidP="00CA11A7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D2B7A" w:rsidRDefault="007D2B7A" w:rsidP="00CA11A7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D2B7A" w:rsidRDefault="007D2B7A" w:rsidP="00CA11A7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851CD" w:rsidRDefault="00D851CD" w:rsidP="00D851CD">
      <w:pPr>
        <w:pStyle w:val="Szvegtrzs"/>
        <w:jc w:val="left"/>
        <w:rPr>
          <w:b/>
        </w:rPr>
      </w:pPr>
      <w:r>
        <w:rPr>
          <w:b/>
        </w:rPr>
        <w:t>9.2. Írásos munka ellenőrzése</w:t>
      </w:r>
    </w:p>
    <w:p w:rsidR="004718EB" w:rsidRDefault="004718EB" w:rsidP="00D851CD">
      <w:pPr>
        <w:pStyle w:val="Szvegtrzs"/>
        <w:jc w:val="left"/>
        <w:rPr>
          <w:b/>
        </w:rPr>
      </w:pPr>
    </w:p>
    <w:tbl>
      <w:tblPr>
        <w:tblW w:w="7654" w:type="dxa"/>
        <w:tblInd w:w="846" w:type="dxa"/>
        <w:tblLayout w:type="fixed"/>
        <w:tblLook w:val="0000" w:firstRow="0" w:lastRow="0" w:firstColumn="0" w:lastColumn="0" w:noHBand="0" w:noVBand="0"/>
      </w:tblPr>
      <w:tblGrid>
        <w:gridCol w:w="1984"/>
        <w:gridCol w:w="5670"/>
      </w:tblGrid>
      <w:tr w:rsidR="0052239F" w:rsidTr="00D8377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52239F" w:rsidRDefault="0052239F" w:rsidP="00D851CD">
            <w:pPr>
              <w:pStyle w:val="Szvegtrzs"/>
              <w:snapToGrid w:val="0"/>
              <w:rPr>
                <w:b/>
              </w:rPr>
            </w:pPr>
            <w:r>
              <w:rPr>
                <w:b/>
              </w:rPr>
              <w:t>Ellenőrzés ideje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83774" w:rsidRDefault="0052239F" w:rsidP="00D83774">
            <w:pPr>
              <w:pStyle w:val="Szvegtrzs"/>
              <w:snapToGrid w:val="0"/>
              <w:jc w:val="center"/>
              <w:rPr>
                <w:b/>
              </w:rPr>
            </w:pPr>
            <w:r>
              <w:rPr>
                <w:b/>
              </w:rPr>
              <w:t>Ellenőrzött dokumentum</w:t>
            </w:r>
          </w:p>
          <w:p w:rsidR="00D83774" w:rsidRDefault="00D83774" w:rsidP="00D83774">
            <w:pPr>
              <w:pStyle w:val="Szvegtrzs"/>
              <w:snapToGrid w:val="0"/>
              <w:jc w:val="center"/>
              <w:rPr>
                <w:b/>
              </w:rPr>
            </w:pPr>
          </w:p>
        </w:tc>
      </w:tr>
      <w:tr w:rsidR="0052239F" w:rsidTr="0052239F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239F" w:rsidRDefault="0052239F" w:rsidP="00D851CD">
            <w:pPr>
              <w:pStyle w:val="Szvegtrzs"/>
              <w:snapToGrid w:val="0"/>
              <w:jc w:val="center"/>
              <w:rPr>
                <w:b/>
              </w:rPr>
            </w:pPr>
            <w:r>
              <w:rPr>
                <w:b/>
              </w:rPr>
              <w:t>Szeptember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239F" w:rsidRDefault="0052239F" w:rsidP="0052239F">
            <w:pPr>
              <w:pStyle w:val="Szvegtrzs"/>
              <w:snapToGrid w:val="0"/>
              <w:jc w:val="left"/>
            </w:pPr>
            <w:r>
              <w:t>Csoport adminisztráció (éves terv, beszoktatási terv, ..)</w:t>
            </w:r>
          </w:p>
          <w:p w:rsidR="0052239F" w:rsidRDefault="0052239F" w:rsidP="0052239F">
            <w:pPr>
              <w:pStyle w:val="Szvegtrzs"/>
              <w:jc w:val="left"/>
            </w:pPr>
            <w:r>
              <w:t>Felvételi és mulasztási napló</w:t>
            </w:r>
          </w:p>
        </w:tc>
      </w:tr>
      <w:tr w:rsidR="0052239F" w:rsidTr="0052239F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239F" w:rsidRDefault="0052239F" w:rsidP="00D851CD">
            <w:pPr>
              <w:pStyle w:val="Szvegtrzs"/>
              <w:snapToGrid w:val="0"/>
              <w:jc w:val="center"/>
              <w:rPr>
                <w:b/>
              </w:rPr>
            </w:pPr>
            <w:r>
              <w:rPr>
                <w:b/>
              </w:rPr>
              <w:t>Október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239F" w:rsidRDefault="0052239F" w:rsidP="0052239F">
            <w:pPr>
              <w:pStyle w:val="Szvegtrzs"/>
              <w:jc w:val="left"/>
            </w:pPr>
            <w:r>
              <w:t>Felvételi és mulasztási napló</w:t>
            </w:r>
          </w:p>
        </w:tc>
      </w:tr>
      <w:tr w:rsidR="0052239F" w:rsidTr="0052239F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239F" w:rsidRDefault="0052239F" w:rsidP="00D851CD">
            <w:pPr>
              <w:pStyle w:val="Szvegtrzs"/>
              <w:snapToGrid w:val="0"/>
              <w:jc w:val="center"/>
              <w:rPr>
                <w:b/>
              </w:rPr>
            </w:pPr>
            <w:r>
              <w:rPr>
                <w:b/>
              </w:rPr>
              <w:t>November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239F" w:rsidRDefault="0052239F" w:rsidP="0052239F">
            <w:pPr>
              <w:pStyle w:val="Szvegtrzs"/>
              <w:snapToGrid w:val="0"/>
              <w:jc w:val="left"/>
            </w:pPr>
            <w:r>
              <w:t xml:space="preserve">Tematikus tervek </w:t>
            </w:r>
          </w:p>
        </w:tc>
      </w:tr>
      <w:tr w:rsidR="0052239F" w:rsidTr="0052239F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239F" w:rsidRDefault="0052239F" w:rsidP="00D851CD">
            <w:pPr>
              <w:pStyle w:val="Szvegtrzs"/>
              <w:snapToGrid w:val="0"/>
              <w:jc w:val="center"/>
              <w:rPr>
                <w:b/>
              </w:rPr>
            </w:pPr>
            <w:r>
              <w:rPr>
                <w:b/>
              </w:rPr>
              <w:t>Január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239F" w:rsidRDefault="0052239F" w:rsidP="0052239F">
            <w:pPr>
              <w:pStyle w:val="Szvegtrzs"/>
              <w:snapToGrid w:val="0"/>
              <w:jc w:val="left"/>
            </w:pPr>
            <w:r>
              <w:t>Csoport adminisztráció</w:t>
            </w:r>
          </w:p>
        </w:tc>
      </w:tr>
      <w:tr w:rsidR="0052239F" w:rsidTr="0052239F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239F" w:rsidRDefault="0052239F" w:rsidP="00D851CD">
            <w:pPr>
              <w:pStyle w:val="Szvegtrzs"/>
              <w:snapToGrid w:val="0"/>
              <w:jc w:val="center"/>
              <w:rPr>
                <w:b/>
              </w:rPr>
            </w:pPr>
            <w:r>
              <w:rPr>
                <w:b/>
              </w:rPr>
              <w:t>Február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239F" w:rsidRDefault="0052239F" w:rsidP="0052239F">
            <w:pPr>
              <w:pStyle w:val="Szvegtrzs"/>
              <w:snapToGrid w:val="0"/>
              <w:jc w:val="left"/>
            </w:pPr>
            <w:r>
              <w:t>Gyermek fejlődésének nyomon követése, dokumentációs feladatok megvalósulása</w:t>
            </w:r>
          </w:p>
        </w:tc>
      </w:tr>
      <w:tr w:rsidR="0052239F" w:rsidTr="0052239F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239F" w:rsidRDefault="0052239F" w:rsidP="00D851CD">
            <w:pPr>
              <w:pStyle w:val="Szvegtrzs"/>
              <w:snapToGrid w:val="0"/>
              <w:jc w:val="center"/>
              <w:rPr>
                <w:b/>
              </w:rPr>
            </w:pPr>
            <w:r>
              <w:rPr>
                <w:b/>
              </w:rPr>
              <w:t>Március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239F" w:rsidRDefault="0052239F" w:rsidP="0052239F">
            <w:pPr>
              <w:pStyle w:val="Szvegtrzs"/>
              <w:jc w:val="left"/>
            </w:pPr>
            <w:r>
              <w:t xml:space="preserve">Tematikus tervek </w:t>
            </w:r>
          </w:p>
        </w:tc>
      </w:tr>
      <w:tr w:rsidR="0052239F" w:rsidTr="0052239F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239F" w:rsidRDefault="0052239F" w:rsidP="00D851CD">
            <w:pPr>
              <w:pStyle w:val="Szvegtrzs"/>
              <w:snapToGrid w:val="0"/>
              <w:jc w:val="center"/>
              <w:rPr>
                <w:b/>
              </w:rPr>
            </w:pPr>
            <w:r>
              <w:rPr>
                <w:b/>
              </w:rPr>
              <w:t>Április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239F" w:rsidRDefault="0052239F" w:rsidP="0052239F">
            <w:pPr>
              <w:pStyle w:val="Szvegtrzs"/>
              <w:snapToGrid w:val="0"/>
              <w:jc w:val="left"/>
            </w:pPr>
            <w:r>
              <w:t>Tanügyigazgatási dokumentáció (Felvételi és mulasztási naplók, csoportnapló)</w:t>
            </w:r>
          </w:p>
        </w:tc>
      </w:tr>
      <w:tr w:rsidR="0052239F" w:rsidTr="0052239F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239F" w:rsidRDefault="0052239F" w:rsidP="00D851CD">
            <w:pPr>
              <w:pStyle w:val="Szvegtrzs"/>
              <w:snapToGrid w:val="0"/>
              <w:jc w:val="center"/>
              <w:rPr>
                <w:b/>
              </w:rPr>
            </w:pPr>
            <w:r>
              <w:rPr>
                <w:b/>
              </w:rPr>
              <w:t>Május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239F" w:rsidRDefault="0052239F" w:rsidP="0052239F">
            <w:pPr>
              <w:pStyle w:val="Szvegtrzs"/>
              <w:snapToGrid w:val="0"/>
              <w:jc w:val="left"/>
            </w:pPr>
            <w:r>
              <w:t>A családdal való kapcsolattartás nyomon követése, szülői értekezletek, fogadóórák (jegyzőkönyv..)</w:t>
            </w:r>
          </w:p>
        </w:tc>
      </w:tr>
      <w:tr w:rsidR="0052239F" w:rsidTr="0052239F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239F" w:rsidRDefault="0052239F" w:rsidP="00D851CD">
            <w:pPr>
              <w:pStyle w:val="Szvegtrzs"/>
              <w:snapToGrid w:val="0"/>
              <w:jc w:val="center"/>
              <w:rPr>
                <w:b/>
              </w:rPr>
            </w:pPr>
            <w:r>
              <w:rPr>
                <w:b/>
              </w:rPr>
              <w:t>Június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239F" w:rsidRDefault="0052239F" w:rsidP="0052239F">
            <w:pPr>
              <w:pStyle w:val="Szvegtrzs"/>
              <w:snapToGrid w:val="0"/>
              <w:jc w:val="left"/>
            </w:pPr>
            <w:r>
              <w:t>Gyermek fejlődésének nyomon követése, dokumentációs feladatok megvalósulása</w:t>
            </w:r>
          </w:p>
        </w:tc>
      </w:tr>
      <w:tr w:rsidR="0052239F" w:rsidTr="0052239F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239F" w:rsidRDefault="0052239F" w:rsidP="00D851CD">
            <w:pPr>
              <w:pStyle w:val="Szvegtrzs"/>
              <w:snapToGrid w:val="0"/>
              <w:jc w:val="center"/>
              <w:rPr>
                <w:b/>
              </w:rPr>
            </w:pPr>
            <w:r>
              <w:rPr>
                <w:b/>
              </w:rPr>
              <w:t>Augusztus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39F" w:rsidRDefault="00B37291" w:rsidP="0052239F">
            <w:pPr>
              <w:pStyle w:val="Szvegtrzs"/>
              <w:snapToGrid w:val="0"/>
              <w:jc w:val="left"/>
            </w:pPr>
            <w:r>
              <w:t xml:space="preserve">Tanügyigazgatási dokumentációk </w:t>
            </w:r>
          </w:p>
        </w:tc>
      </w:tr>
    </w:tbl>
    <w:p w:rsidR="00657AF8" w:rsidRDefault="00657AF8" w:rsidP="00CA11A7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57AF8" w:rsidRDefault="00657AF8" w:rsidP="00CA11A7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57AF8" w:rsidRPr="009E35E4" w:rsidRDefault="00657AF8" w:rsidP="009E35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44AF" w:rsidRDefault="00993A44" w:rsidP="009E35E4">
      <w:pPr>
        <w:pStyle w:val="Listaszerbekezds"/>
        <w:spacing w:after="0"/>
        <w:jc w:val="both"/>
        <w:rPr>
          <w:rFonts w:ascii="Times New Roman" w:hAnsi="Times New Roman" w:cs="Times New Roman"/>
          <w:i/>
          <w:sz w:val="24"/>
        </w:rPr>
      </w:pPr>
      <w:r w:rsidRPr="002A0757">
        <w:rPr>
          <w:rFonts w:ascii="Times New Roman" w:hAnsi="Times New Roman" w:cs="Times New Roman"/>
          <w:i/>
          <w:sz w:val="24"/>
        </w:rPr>
        <w:t>Szervezetfejlesztés</w:t>
      </w:r>
    </w:p>
    <w:p w:rsidR="002A0757" w:rsidRPr="002A0757" w:rsidRDefault="002A0757" w:rsidP="009E35E4">
      <w:pPr>
        <w:pStyle w:val="Listaszerbekezds"/>
        <w:spacing w:after="0"/>
        <w:jc w:val="both"/>
        <w:rPr>
          <w:rFonts w:ascii="Times New Roman" w:hAnsi="Times New Roman" w:cs="Times New Roman"/>
          <w:i/>
          <w:sz w:val="24"/>
        </w:rPr>
      </w:pPr>
    </w:p>
    <w:p w:rsidR="00993A44" w:rsidRDefault="00993A44" w:rsidP="002A0757">
      <w:pPr>
        <w:pStyle w:val="Listaszerbekezds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új kollégák beilleszkedésének segítése, szokásaink, szakmai munka megismertetése</w:t>
      </w:r>
    </w:p>
    <w:p w:rsidR="00993A44" w:rsidRDefault="00797EE7" w:rsidP="002A0757">
      <w:pPr>
        <w:pStyle w:val="Listaszerbekezds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közös döntések meghozatala</w:t>
      </w:r>
    </w:p>
    <w:p w:rsidR="00797EE7" w:rsidRDefault="00797EE7" w:rsidP="002A0757">
      <w:pPr>
        <w:pStyle w:val="Listaszerbekezds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megújulásra, befogadásra képes közösség –új igények, egyéni és szervezeti szükségletek összehangolása</w:t>
      </w:r>
    </w:p>
    <w:p w:rsidR="00797EE7" w:rsidRDefault="00797EE7" w:rsidP="002A0757">
      <w:pPr>
        <w:pStyle w:val="Listaszerbekezds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óvoda jó hírnevének folyamatos ápolása</w:t>
      </w:r>
    </w:p>
    <w:p w:rsidR="00797EE7" w:rsidRDefault="00797EE7" w:rsidP="002A0757">
      <w:pPr>
        <w:pStyle w:val="Listaszerbekezds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közös teherviselés megvalósulása – arányos feladatmegosztás</w:t>
      </w:r>
    </w:p>
    <w:p w:rsidR="00797EE7" w:rsidRDefault="00797EE7" w:rsidP="00C80B07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44AF" w:rsidRDefault="004B44AF" w:rsidP="00CA11A7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44AF" w:rsidRDefault="004B44AF" w:rsidP="00CA11A7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44AF" w:rsidRDefault="004B44AF" w:rsidP="009E35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80B07" w:rsidRDefault="00C80B07" w:rsidP="009E35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80B07" w:rsidRDefault="00C80B07" w:rsidP="009E35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80B07" w:rsidRDefault="00C80B07" w:rsidP="009E35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80B07" w:rsidRDefault="00C80B07" w:rsidP="009E35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80B07" w:rsidRDefault="00C80B07" w:rsidP="009E35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80B07" w:rsidRDefault="00C80B07" w:rsidP="009E35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80B07" w:rsidRDefault="00C80B07" w:rsidP="009E35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80B07" w:rsidRDefault="00C80B07" w:rsidP="009E35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80B07" w:rsidRDefault="00C80B07" w:rsidP="009E35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80B07" w:rsidRDefault="00C80B07" w:rsidP="009E35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80B07" w:rsidRDefault="00C80B07" w:rsidP="009E35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80B07" w:rsidRDefault="00C80B07" w:rsidP="009E35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80B07" w:rsidRDefault="00C80B07" w:rsidP="009E35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80B07" w:rsidRPr="009E35E4" w:rsidRDefault="00C80B07" w:rsidP="009E35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A0AF6" w:rsidRPr="009E35E4" w:rsidRDefault="007A0AF6" w:rsidP="009E35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57CD5" w:rsidRDefault="00457CD5" w:rsidP="007A0AF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F3A">
        <w:rPr>
          <w:rFonts w:ascii="Times New Roman" w:hAnsi="Times New Roman" w:cs="Times New Roman"/>
          <w:b/>
          <w:sz w:val="24"/>
          <w:szCs w:val="24"/>
        </w:rPr>
        <w:t>LEGITIMÁCIÓS ZÁRADÉK</w:t>
      </w: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253"/>
      </w:tblGrid>
      <w:tr w:rsidR="00457CD5" w:rsidRPr="000E6860" w:rsidTr="00457CD5">
        <w:trPr>
          <w:trHeight w:hRule="exact" w:val="727"/>
        </w:trPr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7CD5" w:rsidRDefault="00457CD5" w:rsidP="00E02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57CD5" w:rsidRDefault="00457CD5" w:rsidP="00E02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57CD5" w:rsidRDefault="00457CD5" w:rsidP="00E02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57CD5" w:rsidRDefault="00457CD5" w:rsidP="00E02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57CD5" w:rsidRPr="00C96CB7" w:rsidRDefault="00457CD5" w:rsidP="00E02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57CD5" w:rsidRPr="00445B3A" w:rsidTr="00E02C3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D5" w:rsidRPr="005A7EFF" w:rsidRDefault="00457CD5" w:rsidP="002569C9">
            <w:pPr>
              <w:pStyle w:val="Szvegtrzs"/>
              <w:numPr>
                <w:ilvl w:val="0"/>
                <w:numId w:val="25"/>
              </w:num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Tagóvoda-vezető</w:t>
            </w:r>
            <w:r w:rsidRPr="005A7EFF">
              <w:rPr>
                <w:b/>
                <w:bCs/>
              </w:rPr>
              <w:t>:</w:t>
            </w:r>
          </w:p>
          <w:p w:rsidR="00457CD5" w:rsidRDefault="00457CD5" w:rsidP="00E02C32">
            <w:pPr>
              <w:pStyle w:val="Szvegtrzs"/>
              <w:spacing w:after="0"/>
              <w:rPr>
                <w:b/>
                <w:bCs/>
              </w:rPr>
            </w:pPr>
          </w:p>
          <w:p w:rsidR="00457CD5" w:rsidRDefault="00457CD5" w:rsidP="00E02C32">
            <w:pPr>
              <w:pStyle w:val="Szvegtrzs"/>
              <w:spacing w:after="0"/>
              <w:rPr>
                <w:sz w:val="18"/>
                <w:szCs w:val="18"/>
              </w:rPr>
            </w:pPr>
          </w:p>
          <w:p w:rsidR="00457CD5" w:rsidRDefault="00457CD5" w:rsidP="00E02C32">
            <w:pPr>
              <w:pStyle w:val="Szvegtrzs"/>
              <w:spacing w:after="0"/>
              <w:rPr>
                <w:sz w:val="18"/>
                <w:szCs w:val="18"/>
              </w:rPr>
            </w:pPr>
          </w:p>
          <w:p w:rsidR="00457CD5" w:rsidRDefault="00457CD5" w:rsidP="00E02C32">
            <w:pPr>
              <w:pStyle w:val="Szvegtrzs"/>
              <w:spacing w:after="0"/>
              <w:jc w:val="center"/>
              <w:rPr>
                <w:b/>
                <w:bCs/>
              </w:rPr>
            </w:pPr>
            <w:r w:rsidRPr="001338AF">
              <w:rPr>
                <w:sz w:val="18"/>
                <w:szCs w:val="18"/>
              </w:rPr>
              <w:t>P.H.</w:t>
            </w:r>
          </w:p>
          <w:p w:rsidR="00457CD5" w:rsidRDefault="00457CD5" w:rsidP="00E02C32">
            <w:pPr>
              <w:pStyle w:val="Szvegtrzs"/>
              <w:spacing w:after="0"/>
              <w:rPr>
                <w:b/>
                <w:bCs/>
              </w:rPr>
            </w:pPr>
          </w:p>
          <w:p w:rsidR="00457CD5" w:rsidRDefault="00457CD5" w:rsidP="00E02C32">
            <w:pPr>
              <w:pStyle w:val="Szvegtrzs"/>
              <w:spacing w:after="0"/>
              <w:rPr>
                <w:b/>
                <w:bCs/>
              </w:rPr>
            </w:pPr>
          </w:p>
          <w:p w:rsidR="00457CD5" w:rsidRPr="00445B3A" w:rsidRDefault="00457CD5" w:rsidP="00E02C32">
            <w:pPr>
              <w:pStyle w:val="Szvegtrzs"/>
              <w:spacing w:after="0"/>
              <w:rPr>
                <w:b/>
                <w:bCs/>
                <w:sz w:val="16"/>
                <w:szCs w:val="16"/>
              </w:rPr>
            </w:pPr>
          </w:p>
          <w:p w:rsidR="00457CD5" w:rsidRPr="005A7EFF" w:rsidRDefault="00457CD5" w:rsidP="00E02C32">
            <w:pPr>
              <w:pStyle w:val="Szvegtrzs"/>
              <w:spacing w:after="0"/>
              <w:jc w:val="center"/>
              <w:rPr>
                <w:bCs/>
              </w:rPr>
            </w:pPr>
            <w:r w:rsidRPr="00F64F3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</w:t>
            </w:r>
            <w:r w:rsidRPr="005A7EFF">
              <w:t>__________________________</w:t>
            </w:r>
            <w:r>
              <w:t>_____</w:t>
            </w:r>
          </w:p>
          <w:p w:rsidR="00457CD5" w:rsidRDefault="00457CD5" w:rsidP="00E02C32">
            <w:pPr>
              <w:pStyle w:val="xl22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Csabainé Lampert Ágnes</w:t>
            </w:r>
          </w:p>
          <w:p w:rsidR="00457CD5" w:rsidRDefault="00457CD5" w:rsidP="00E02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57CD5" w:rsidRPr="00445B3A" w:rsidRDefault="00457CD5" w:rsidP="00E02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F">
              <w:rPr>
                <w:rFonts w:ascii="Times New Roman" w:hAnsi="Times New Roman" w:cs="Times New Roman"/>
                <w:color w:val="000000"/>
              </w:rPr>
              <w:t xml:space="preserve">Dátum: Budapest, </w:t>
            </w:r>
            <w:r w:rsidR="003D6380">
              <w:rPr>
                <w:rFonts w:ascii="Times New Roman" w:hAnsi="Times New Roman" w:cs="Times New Roman"/>
                <w:color w:val="000000"/>
              </w:rPr>
              <w:t>2022</w:t>
            </w:r>
            <w:r w:rsidR="002A0757">
              <w:rPr>
                <w:rFonts w:ascii="Times New Roman" w:hAnsi="Times New Roman" w:cs="Times New Roman"/>
                <w:color w:val="000000"/>
              </w:rPr>
              <w:t>.09.10</w:t>
            </w:r>
          </w:p>
          <w:p w:rsidR="00457CD5" w:rsidRPr="00F64F36" w:rsidRDefault="00457CD5" w:rsidP="00E02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D5" w:rsidRPr="00F64F36" w:rsidRDefault="00457CD5" w:rsidP="00E02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57CD5" w:rsidRPr="00F64F36" w:rsidRDefault="00457CD5" w:rsidP="00E02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3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F64F36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="007E5212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.-e</w:t>
            </w:r>
            <w:r w:rsidRPr="00F64F36">
              <w:rPr>
                <w:rFonts w:ascii="Times New Roman" w:hAnsi="Times New Roman" w:cs="Times New Roman"/>
                <w:sz w:val="24"/>
                <w:szCs w:val="24"/>
              </w:rPr>
              <w:t>s nevelési év Munkaterv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 </w:t>
            </w:r>
            <w:r w:rsidRPr="00F64F36">
              <w:rPr>
                <w:rFonts w:ascii="Times New Roman" w:hAnsi="Times New Roman" w:cs="Times New Roman"/>
                <w:sz w:val="24"/>
                <w:szCs w:val="24"/>
              </w:rPr>
              <w:t>tanulmányoztuk, a benne foglaltakkal egyetértünk.</w:t>
            </w:r>
          </w:p>
          <w:p w:rsidR="00457CD5" w:rsidRDefault="00457CD5" w:rsidP="00E02C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3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457CD5" w:rsidRPr="005A7EFF" w:rsidRDefault="00457CD5" w:rsidP="00E02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EFF">
              <w:rPr>
                <w:rFonts w:ascii="Times New Roman" w:hAnsi="Times New Roman" w:cs="Times New Roman"/>
              </w:rPr>
              <w:t xml:space="preserve">A </w:t>
            </w:r>
            <w:r>
              <w:rPr>
                <w:rFonts w:ascii="Times New Roman" w:hAnsi="Times New Roman" w:cs="Times New Roman"/>
              </w:rPr>
              <w:t>Százszorszép</w:t>
            </w:r>
            <w:r w:rsidRPr="005A7EFF">
              <w:rPr>
                <w:rFonts w:ascii="Times New Roman" w:hAnsi="Times New Roman" w:cs="Times New Roman"/>
              </w:rPr>
              <w:t xml:space="preserve"> SZSZ elnökének aláírása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57CD5" w:rsidRDefault="00457CD5" w:rsidP="00E02C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57CD5" w:rsidRPr="005A7EFF" w:rsidRDefault="00457CD5" w:rsidP="00E02C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57CD5" w:rsidRPr="005A7EFF" w:rsidRDefault="00457CD5" w:rsidP="00E02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EFF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____</w:t>
            </w:r>
            <w:r w:rsidRPr="005A7EFF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</w:t>
            </w:r>
            <w:r w:rsidRPr="005A7EFF">
              <w:rPr>
                <w:rFonts w:ascii="Times New Roman" w:hAnsi="Times New Roman" w:cs="Times New Roman"/>
              </w:rPr>
              <w:t>____________</w:t>
            </w:r>
          </w:p>
          <w:p w:rsidR="00457CD5" w:rsidRPr="005A7EFF" w:rsidRDefault="00457CD5" w:rsidP="00E02C32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</w:rPr>
            </w:pPr>
            <w:r w:rsidRPr="005A7EFF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e</w:t>
            </w:r>
            <w:r w:rsidRPr="005A7EFF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>e</w:t>
            </w:r>
          </w:p>
          <w:p w:rsidR="00457CD5" w:rsidRDefault="00457CD5" w:rsidP="00E02C32">
            <w:pPr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7CD5" w:rsidRPr="00445B3A" w:rsidRDefault="00457CD5" w:rsidP="00457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8AF">
              <w:rPr>
                <w:rFonts w:ascii="Times New Roman" w:hAnsi="Times New Roman" w:cs="Times New Roman"/>
                <w:color w:val="000000"/>
              </w:rPr>
              <w:t xml:space="preserve">Dátum: Budapest, </w:t>
            </w:r>
            <w:r w:rsidR="007E5212">
              <w:rPr>
                <w:rFonts w:ascii="Times New Roman" w:hAnsi="Times New Roman" w:cs="Times New Roman"/>
                <w:color w:val="000000"/>
              </w:rPr>
              <w:t>2022</w:t>
            </w:r>
            <w:r w:rsidR="007A160E">
              <w:rPr>
                <w:rFonts w:ascii="Times New Roman" w:hAnsi="Times New Roman" w:cs="Times New Roman"/>
                <w:color w:val="000000"/>
              </w:rPr>
              <w:t>.09.</w:t>
            </w:r>
            <w:r w:rsidR="002A075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457CD5" w:rsidRPr="00F64F36" w:rsidTr="00E02C32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D5" w:rsidRPr="00F64F36" w:rsidRDefault="00457CD5" w:rsidP="00E02C3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4F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 dokumentum jellege: Nyilvános</w:t>
            </w:r>
          </w:p>
        </w:tc>
      </w:tr>
      <w:tr w:rsidR="00457CD5" w:rsidRPr="000E6860" w:rsidTr="00E02C32">
        <w:trPr>
          <w:trHeight w:val="706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D5" w:rsidRPr="000E6860" w:rsidRDefault="00457CD5" w:rsidP="00E02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457CD5" w:rsidRPr="00F64F36" w:rsidRDefault="00457CD5" w:rsidP="00E02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4F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A </w:t>
            </w:r>
            <w:r w:rsidRPr="007B0E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dokumentum érvényessége: 20</w:t>
            </w:r>
            <w:r w:rsidR="007E52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7B0E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szeptember 01. </w:t>
            </w:r>
            <w:r w:rsidRPr="007B0E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 20</w:t>
            </w:r>
            <w:r w:rsidR="007E52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  <w:r w:rsidR="00D33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7B0E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augusztus</w:t>
            </w:r>
            <w:r w:rsidRPr="00F64F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31.</w:t>
            </w:r>
          </w:p>
          <w:p w:rsidR="00457CD5" w:rsidRPr="000E6860" w:rsidRDefault="00457CD5" w:rsidP="00E02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457CD5" w:rsidRPr="000E6860" w:rsidTr="00E02C32">
        <w:trPr>
          <w:trHeight w:val="706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D5" w:rsidRDefault="00457CD5" w:rsidP="00E02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457CD5" w:rsidRDefault="00457CD5" w:rsidP="00E02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16"/>
              </w:rPr>
            </w:pPr>
          </w:p>
          <w:p w:rsidR="00457CD5" w:rsidRPr="00457CD5" w:rsidRDefault="00457CD5" w:rsidP="00E02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16"/>
              </w:rPr>
            </w:pPr>
            <w:r w:rsidRPr="00457CD5">
              <w:rPr>
                <w:rFonts w:ascii="Times New Roman" w:hAnsi="Times New Roman" w:cs="Times New Roman"/>
                <w:b/>
                <w:color w:val="000000"/>
                <w:sz w:val="24"/>
                <w:szCs w:val="16"/>
              </w:rPr>
              <w:t>A nevelőtestület egyetértő nyilatkozata:</w:t>
            </w:r>
          </w:p>
          <w:p w:rsidR="00457CD5" w:rsidRDefault="00457CD5" w:rsidP="00E02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457CD5" w:rsidRDefault="00457CD5" w:rsidP="00E02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457CD5" w:rsidRDefault="00457CD5" w:rsidP="00E02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457CD5" w:rsidRDefault="00457CD5" w:rsidP="00457CD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F36">
              <w:rPr>
                <w:rFonts w:ascii="Times New Roman" w:hAnsi="Times New Roman" w:cs="Times New Roman"/>
                <w:sz w:val="24"/>
                <w:szCs w:val="24"/>
              </w:rPr>
              <w:t>A munkatervben foglaltakat közösen megfogalmaztuk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nevelőtestületi értekezleten </w:t>
            </w:r>
            <w:r w:rsidRPr="00F64F36">
              <w:rPr>
                <w:rFonts w:ascii="Times New Roman" w:hAnsi="Times New Roman" w:cs="Times New Roman"/>
                <w:sz w:val="24"/>
                <w:szCs w:val="24"/>
              </w:rPr>
              <w:t>meg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vitattuk,</w:t>
            </w:r>
            <w:r w:rsidRPr="00F64F36">
              <w:rPr>
                <w:rFonts w:ascii="Times New Roman" w:hAnsi="Times New Roman" w:cs="Times New Roman"/>
                <w:sz w:val="24"/>
                <w:szCs w:val="24"/>
              </w:rPr>
              <w:t xml:space="preserve"> annak tartalmát elfogadtuk, és mindezt az alábbi aláírásunkkal igazoljuk:</w:t>
            </w:r>
          </w:p>
          <w:p w:rsidR="00457CD5" w:rsidRDefault="00457CD5" w:rsidP="00457CD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CD5" w:rsidRDefault="00457CD5" w:rsidP="00457CD5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Bán Katalin                                                    ……………………………………………..</w:t>
            </w:r>
          </w:p>
          <w:p w:rsidR="00457CD5" w:rsidRDefault="00457CD5" w:rsidP="00457CD5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Bitó Magdolna                                                ……………………………………………..</w:t>
            </w:r>
          </w:p>
          <w:p w:rsidR="00457CD5" w:rsidRDefault="0041698B" w:rsidP="00457CD5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Bakonyiné Fekete Klára                                 </w:t>
            </w:r>
            <w:r w:rsidR="00457CD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……………………………………………..</w:t>
            </w:r>
          </w:p>
          <w:p w:rsidR="00457CD5" w:rsidRDefault="00457CD5" w:rsidP="00457CD5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Király István Lászlóné                                   ……………………………………………..</w:t>
            </w:r>
          </w:p>
          <w:p w:rsidR="00457CD5" w:rsidRDefault="00457CD5" w:rsidP="00457CD5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Kósa Éva                                                        ……………………………………………..</w:t>
            </w:r>
          </w:p>
          <w:p w:rsidR="00457CD5" w:rsidRDefault="00457CD5" w:rsidP="00457CD5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Nagyfiné Varga Mónika                                ……………………………………………..</w:t>
            </w:r>
          </w:p>
          <w:p w:rsidR="00457CD5" w:rsidRDefault="00457CD5" w:rsidP="00457CD5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Vargáné Horváth Márta                                 ……………………………………………..</w:t>
            </w:r>
          </w:p>
          <w:p w:rsidR="00457CD5" w:rsidRPr="000E6860" w:rsidRDefault="00457CD5" w:rsidP="00457C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</w:tbl>
    <w:p w:rsidR="00D413AF" w:rsidRDefault="00D413AF" w:rsidP="007A0AF6"/>
    <w:sectPr w:rsidR="00D413AF" w:rsidSect="00D27212">
      <w:headerReference w:type="default" r:id="rId10"/>
      <w:footerReference w:type="default" r:id="rId11"/>
      <w:pgSz w:w="11906" w:h="16838"/>
      <w:pgMar w:top="1134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ABD" w:rsidRDefault="006A0ABD" w:rsidP="001B5F97">
      <w:pPr>
        <w:spacing w:after="0" w:line="240" w:lineRule="auto"/>
      </w:pPr>
      <w:r>
        <w:separator/>
      </w:r>
    </w:p>
  </w:endnote>
  <w:endnote w:type="continuationSeparator" w:id="0">
    <w:p w:rsidR="006A0ABD" w:rsidRDefault="006A0ABD" w:rsidP="001B5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loST11K">
    <w:altName w:val="Trebuchet MS"/>
    <w:charset w:val="EE"/>
    <w:family w:val="auto"/>
    <w:pitch w:val="variable"/>
    <w:sig w:usb0="800000AF" w:usb1="5000204A" w:usb2="00000000" w:usb3="00000000" w:csb0="0000001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5409938"/>
      <w:docPartObj>
        <w:docPartGallery w:val="Page Numbers (Bottom of Page)"/>
        <w:docPartUnique/>
      </w:docPartObj>
    </w:sdtPr>
    <w:sdtEndPr/>
    <w:sdtContent>
      <w:p w:rsidR="00EC2667" w:rsidRDefault="006A0ABD" w:rsidP="007A0AF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757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ABD" w:rsidRDefault="006A0ABD" w:rsidP="001B5F97">
      <w:pPr>
        <w:spacing w:after="0" w:line="240" w:lineRule="auto"/>
      </w:pPr>
      <w:r>
        <w:separator/>
      </w:r>
    </w:p>
  </w:footnote>
  <w:footnote w:type="continuationSeparator" w:id="0">
    <w:p w:rsidR="006A0ABD" w:rsidRDefault="006A0ABD" w:rsidP="001B5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667" w:rsidRDefault="00EC2667" w:rsidP="00404477">
    <w:pPr>
      <w:pStyle w:val="lfej"/>
      <w:jc w:val="center"/>
    </w:pPr>
    <w:r>
      <w:t>Éves  Feladatterv  2022-2023.</w:t>
    </w:r>
  </w:p>
  <w:p w:rsidR="00EC2667" w:rsidRDefault="00EC266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E"/>
    <w:multiLevelType w:val="multilevel"/>
    <w:tmpl w:val="0000000E"/>
    <w:name w:val="WW8Num1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12"/>
    <w:multiLevelType w:val="singleLevel"/>
    <w:tmpl w:val="00000012"/>
    <w:name w:val="WW8Num1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36"/>
    <w:multiLevelType w:val="singleLevel"/>
    <w:tmpl w:val="00000036"/>
    <w:name w:val="WW8Num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4" w15:restartNumberingAfterBreak="0">
    <w:nsid w:val="00000041"/>
    <w:multiLevelType w:val="singleLevel"/>
    <w:tmpl w:val="00000041"/>
    <w:name w:val="WW8Num6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5" w15:restartNumberingAfterBreak="0">
    <w:nsid w:val="01A84151"/>
    <w:multiLevelType w:val="hybridMultilevel"/>
    <w:tmpl w:val="21669CE0"/>
    <w:lvl w:ilvl="0" w:tplc="43B4A2EE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38711A6"/>
    <w:multiLevelType w:val="hybridMultilevel"/>
    <w:tmpl w:val="8BE42FE4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7062A07"/>
    <w:multiLevelType w:val="hybridMultilevel"/>
    <w:tmpl w:val="0A2A3EE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6F1D1B"/>
    <w:multiLevelType w:val="hybridMultilevel"/>
    <w:tmpl w:val="A02C4860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4B104B"/>
    <w:multiLevelType w:val="hybridMultilevel"/>
    <w:tmpl w:val="914ED25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AC50AF"/>
    <w:multiLevelType w:val="hybridMultilevel"/>
    <w:tmpl w:val="217851A6"/>
    <w:lvl w:ilvl="0" w:tplc="D596814E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5BC7C41"/>
    <w:multiLevelType w:val="hybridMultilevel"/>
    <w:tmpl w:val="3A56405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1E42AE"/>
    <w:multiLevelType w:val="hybridMultilevel"/>
    <w:tmpl w:val="B214361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11210E"/>
    <w:multiLevelType w:val="hybridMultilevel"/>
    <w:tmpl w:val="EFCE6A6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01B59EA"/>
    <w:multiLevelType w:val="hybridMultilevel"/>
    <w:tmpl w:val="6E4A87F8"/>
    <w:lvl w:ilvl="0" w:tplc="00000006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226D9"/>
    <w:multiLevelType w:val="hybridMultilevel"/>
    <w:tmpl w:val="27BA746A"/>
    <w:lvl w:ilvl="0" w:tplc="53926506">
      <w:start w:val="1"/>
      <w:numFmt w:val="decimal"/>
      <w:suff w:val="nothing"/>
      <w:lvlText w:val="%1."/>
      <w:lvlJc w:val="right"/>
      <w:pPr>
        <w:ind w:left="720" w:hanging="360"/>
      </w:pPr>
      <w:rPr>
        <w:b w:val="0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F27FF"/>
    <w:multiLevelType w:val="hybridMultilevel"/>
    <w:tmpl w:val="30349704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6747E3"/>
    <w:multiLevelType w:val="hybridMultilevel"/>
    <w:tmpl w:val="72BAAFC0"/>
    <w:lvl w:ilvl="0" w:tplc="6F14D79E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2040E2E"/>
    <w:multiLevelType w:val="hybridMultilevel"/>
    <w:tmpl w:val="07A6B77C"/>
    <w:lvl w:ilvl="0" w:tplc="8CAC2C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470F6"/>
    <w:multiLevelType w:val="hybridMultilevel"/>
    <w:tmpl w:val="3982B07E"/>
    <w:lvl w:ilvl="0" w:tplc="DC02EAC0">
      <w:start w:val="1"/>
      <w:numFmt w:val="bullet"/>
      <w:pStyle w:val="bet2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505E8F3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E000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6649F"/>
    <w:multiLevelType w:val="multilevel"/>
    <w:tmpl w:val="D4320B9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37C83CEA"/>
    <w:multiLevelType w:val="multilevel"/>
    <w:tmpl w:val="496E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495519"/>
    <w:multiLevelType w:val="multilevel"/>
    <w:tmpl w:val="38AA41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BCF333F"/>
    <w:multiLevelType w:val="hybridMultilevel"/>
    <w:tmpl w:val="8006C58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D0255C"/>
    <w:multiLevelType w:val="multilevel"/>
    <w:tmpl w:val="38AA41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6782A72"/>
    <w:multiLevelType w:val="multilevel"/>
    <w:tmpl w:val="8A26637A"/>
    <w:lvl w:ilvl="0">
      <w:start w:val="1"/>
      <w:numFmt w:val="decimal"/>
      <w:pStyle w:val="Stlus4"/>
      <w:suff w:val="space"/>
      <w:lvlText w:val="%1."/>
      <w:lvlJc w:val="left"/>
      <w:pPr>
        <w:ind w:left="3621" w:hanging="360"/>
      </w:pPr>
    </w:lvl>
    <w:lvl w:ilvl="1">
      <w:start w:val="1"/>
      <w:numFmt w:val="decimal"/>
      <w:pStyle w:val="Stlus5"/>
      <w:suff w:val="space"/>
      <w:lvlText w:val="%1.%2."/>
      <w:lvlJc w:val="left"/>
      <w:pPr>
        <w:ind w:left="1567" w:hanging="432"/>
      </w:pPr>
    </w:lvl>
    <w:lvl w:ilvl="2">
      <w:start w:val="1"/>
      <w:numFmt w:val="decimal"/>
      <w:pStyle w:val="Stlus6"/>
      <w:suff w:val="space"/>
      <w:lvlText w:val="%1.%2.%3."/>
      <w:lvlJc w:val="left"/>
      <w:pPr>
        <w:ind w:left="4485" w:hanging="504"/>
      </w:pPr>
    </w:lvl>
    <w:lvl w:ilvl="3">
      <w:start w:val="1"/>
      <w:numFmt w:val="decimal"/>
      <w:lvlText w:val="%1.%2.%3.%4."/>
      <w:lvlJc w:val="left"/>
      <w:pPr>
        <w:tabs>
          <w:tab w:val="num" w:pos="5061"/>
        </w:tabs>
        <w:ind w:left="4989" w:hanging="648"/>
      </w:pPr>
    </w:lvl>
    <w:lvl w:ilvl="4">
      <w:start w:val="1"/>
      <w:numFmt w:val="decimal"/>
      <w:lvlText w:val="%1.%2.%3.%4.%5."/>
      <w:lvlJc w:val="left"/>
      <w:pPr>
        <w:tabs>
          <w:tab w:val="num" w:pos="5781"/>
        </w:tabs>
        <w:ind w:left="5493" w:hanging="792"/>
      </w:pPr>
    </w:lvl>
    <w:lvl w:ilvl="5">
      <w:start w:val="1"/>
      <w:numFmt w:val="decimal"/>
      <w:lvlText w:val="%1.%2.%3.%4.%5.%6."/>
      <w:lvlJc w:val="left"/>
      <w:pPr>
        <w:tabs>
          <w:tab w:val="num" w:pos="6141"/>
        </w:tabs>
        <w:ind w:left="5997" w:hanging="936"/>
      </w:pPr>
    </w:lvl>
    <w:lvl w:ilvl="6">
      <w:start w:val="1"/>
      <w:numFmt w:val="decimal"/>
      <w:lvlText w:val="%1.%2.%3.%4.%5.%6.%7."/>
      <w:lvlJc w:val="left"/>
      <w:pPr>
        <w:tabs>
          <w:tab w:val="num" w:pos="6861"/>
        </w:tabs>
        <w:ind w:left="650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21"/>
        </w:tabs>
        <w:ind w:left="700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41"/>
        </w:tabs>
        <w:ind w:left="7581" w:hanging="1440"/>
      </w:pPr>
    </w:lvl>
  </w:abstractNum>
  <w:abstractNum w:abstractNumId="26" w15:restartNumberingAfterBreak="0">
    <w:nsid w:val="499A509A"/>
    <w:multiLevelType w:val="hybridMultilevel"/>
    <w:tmpl w:val="BC4EAEE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A3EFF"/>
    <w:multiLevelType w:val="hybridMultilevel"/>
    <w:tmpl w:val="E976D7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0F609D"/>
    <w:multiLevelType w:val="multilevel"/>
    <w:tmpl w:val="353E0E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29" w15:restartNumberingAfterBreak="0">
    <w:nsid w:val="4ECC2EC5"/>
    <w:multiLevelType w:val="hybridMultilevel"/>
    <w:tmpl w:val="F9A8256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E76658"/>
    <w:multiLevelType w:val="hybridMultilevel"/>
    <w:tmpl w:val="BA46C3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5C0205"/>
    <w:multiLevelType w:val="hybridMultilevel"/>
    <w:tmpl w:val="6E008DE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C119A3"/>
    <w:multiLevelType w:val="hybridMultilevel"/>
    <w:tmpl w:val="BE9ACB34"/>
    <w:lvl w:ilvl="0" w:tplc="69A415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2F10470"/>
    <w:multiLevelType w:val="hybridMultilevel"/>
    <w:tmpl w:val="C504A410"/>
    <w:lvl w:ilvl="0" w:tplc="00000026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310442"/>
    <w:multiLevelType w:val="hybridMultilevel"/>
    <w:tmpl w:val="0DC813B2"/>
    <w:lvl w:ilvl="0" w:tplc="040E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52F7A43"/>
    <w:multiLevelType w:val="hybridMultilevel"/>
    <w:tmpl w:val="82266C4E"/>
    <w:lvl w:ilvl="0" w:tplc="040E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74B6F23"/>
    <w:multiLevelType w:val="hybridMultilevel"/>
    <w:tmpl w:val="9E48E0A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C64266"/>
    <w:multiLevelType w:val="hybridMultilevel"/>
    <w:tmpl w:val="F6C6B490"/>
    <w:lvl w:ilvl="0" w:tplc="040E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CE9669A"/>
    <w:multiLevelType w:val="hybridMultilevel"/>
    <w:tmpl w:val="6AF0027C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7DE468E"/>
    <w:multiLevelType w:val="hybridMultilevel"/>
    <w:tmpl w:val="D4EC07A4"/>
    <w:lvl w:ilvl="0" w:tplc="FA7ACCE4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93858"/>
    <w:multiLevelType w:val="hybridMultilevel"/>
    <w:tmpl w:val="8DA097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739CD"/>
    <w:multiLevelType w:val="hybridMultilevel"/>
    <w:tmpl w:val="75DAD1C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0B0B43"/>
    <w:multiLevelType w:val="hybridMultilevel"/>
    <w:tmpl w:val="53CC26B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39"/>
  </w:num>
  <w:num w:numId="5">
    <w:abstractNumId w:val="38"/>
  </w:num>
  <w:num w:numId="6">
    <w:abstractNumId w:val="16"/>
  </w:num>
  <w:num w:numId="7">
    <w:abstractNumId w:val="36"/>
  </w:num>
  <w:num w:numId="8">
    <w:abstractNumId w:val="31"/>
  </w:num>
  <w:num w:numId="9">
    <w:abstractNumId w:val="37"/>
  </w:num>
  <w:num w:numId="10">
    <w:abstractNumId w:val="2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2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4"/>
  </w:num>
  <w:num w:numId="19">
    <w:abstractNumId w:val="9"/>
  </w:num>
  <w:num w:numId="20">
    <w:abstractNumId w:val="40"/>
  </w:num>
  <w:num w:numId="21">
    <w:abstractNumId w:val="1"/>
  </w:num>
  <w:num w:numId="22">
    <w:abstractNumId w:val="28"/>
  </w:num>
  <w:num w:numId="23">
    <w:abstractNumId w:val="18"/>
  </w:num>
  <w:num w:numId="24">
    <w:abstractNumId w:val="32"/>
  </w:num>
  <w:num w:numId="25">
    <w:abstractNumId w:val="30"/>
  </w:num>
  <w:num w:numId="26">
    <w:abstractNumId w:val="7"/>
  </w:num>
  <w:num w:numId="27">
    <w:abstractNumId w:val="34"/>
  </w:num>
  <w:num w:numId="28">
    <w:abstractNumId w:val="8"/>
  </w:num>
  <w:num w:numId="29">
    <w:abstractNumId w:val="33"/>
  </w:num>
  <w:num w:numId="30">
    <w:abstractNumId w:val="42"/>
  </w:num>
  <w:num w:numId="31">
    <w:abstractNumId w:val="24"/>
  </w:num>
  <w:num w:numId="32">
    <w:abstractNumId w:val="0"/>
  </w:num>
  <w:num w:numId="33">
    <w:abstractNumId w:val="3"/>
  </w:num>
  <w:num w:numId="34">
    <w:abstractNumId w:val="27"/>
  </w:num>
  <w:num w:numId="35">
    <w:abstractNumId w:val="14"/>
  </w:num>
  <w:num w:numId="36">
    <w:abstractNumId w:val="5"/>
  </w:num>
  <w:num w:numId="37">
    <w:abstractNumId w:val="12"/>
  </w:num>
  <w:num w:numId="38">
    <w:abstractNumId w:val="29"/>
  </w:num>
  <w:num w:numId="39">
    <w:abstractNumId w:val="6"/>
  </w:num>
  <w:num w:numId="40">
    <w:abstractNumId w:val="11"/>
  </w:num>
  <w:num w:numId="41">
    <w:abstractNumId w:val="41"/>
  </w:num>
  <w:num w:numId="42">
    <w:abstractNumId w:val="13"/>
  </w:num>
  <w:num w:numId="43">
    <w:abstractNumId w:val="2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615"/>
    <w:rsid w:val="00007714"/>
    <w:rsid w:val="00011695"/>
    <w:rsid w:val="00024880"/>
    <w:rsid w:val="000300EC"/>
    <w:rsid w:val="00031028"/>
    <w:rsid w:val="00033E47"/>
    <w:rsid w:val="000636F6"/>
    <w:rsid w:val="00071266"/>
    <w:rsid w:val="000742D4"/>
    <w:rsid w:val="00081AAA"/>
    <w:rsid w:val="000A533D"/>
    <w:rsid w:val="000A583D"/>
    <w:rsid w:val="000B235F"/>
    <w:rsid w:val="000B41B9"/>
    <w:rsid w:val="000C69C1"/>
    <w:rsid w:val="000D3D4D"/>
    <w:rsid w:val="000D41D3"/>
    <w:rsid w:val="000E1974"/>
    <w:rsid w:val="000E45AA"/>
    <w:rsid w:val="000F56FB"/>
    <w:rsid w:val="000F6BEE"/>
    <w:rsid w:val="00106E78"/>
    <w:rsid w:val="00110233"/>
    <w:rsid w:val="001110E7"/>
    <w:rsid w:val="00113CB5"/>
    <w:rsid w:val="0011530C"/>
    <w:rsid w:val="001322AC"/>
    <w:rsid w:val="0013347B"/>
    <w:rsid w:val="00136A86"/>
    <w:rsid w:val="00141585"/>
    <w:rsid w:val="00145B7E"/>
    <w:rsid w:val="0015563F"/>
    <w:rsid w:val="001700D0"/>
    <w:rsid w:val="00170352"/>
    <w:rsid w:val="0017143A"/>
    <w:rsid w:val="00172930"/>
    <w:rsid w:val="00173E85"/>
    <w:rsid w:val="00174579"/>
    <w:rsid w:val="001747B3"/>
    <w:rsid w:val="0017653C"/>
    <w:rsid w:val="00184CF2"/>
    <w:rsid w:val="001A4DF2"/>
    <w:rsid w:val="001B114A"/>
    <w:rsid w:val="001B55FA"/>
    <w:rsid w:val="001B5F97"/>
    <w:rsid w:val="001B7CF0"/>
    <w:rsid w:val="001C3FC6"/>
    <w:rsid w:val="001D2CEC"/>
    <w:rsid w:val="001E1ED4"/>
    <w:rsid w:val="0020122F"/>
    <w:rsid w:val="0020300E"/>
    <w:rsid w:val="00215DD2"/>
    <w:rsid w:val="0022097A"/>
    <w:rsid w:val="00222295"/>
    <w:rsid w:val="00222817"/>
    <w:rsid w:val="00230194"/>
    <w:rsid w:val="002309B4"/>
    <w:rsid w:val="0023735D"/>
    <w:rsid w:val="00242F0C"/>
    <w:rsid w:val="002456B9"/>
    <w:rsid w:val="00251A21"/>
    <w:rsid w:val="00254C0B"/>
    <w:rsid w:val="0025663B"/>
    <w:rsid w:val="002569C9"/>
    <w:rsid w:val="002673F9"/>
    <w:rsid w:val="002734DA"/>
    <w:rsid w:val="002742BA"/>
    <w:rsid w:val="002747C1"/>
    <w:rsid w:val="00283E36"/>
    <w:rsid w:val="00284C51"/>
    <w:rsid w:val="002861D9"/>
    <w:rsid w:val="00287842"/>
    <w:rsid w:val="00290A95"/>
    <w:rsid w:val="002915EF"/>
    <w:rsid w:val="002926F2"/>
    <w:rsid w:val="002933B1"/>
    <w:rsid w:val="002933D0"/>
    <w:rsid w:val="00294AFE"/>
    <w:rsid w:val="002A0757"/>
    <w:rsid w:val="002A0A26"/>
    <w:rsid w:val="002A2592"/>
    <w:rsid w:val="002B06C6"/>
    <w:rsid w:val="002B1597"/>
    <w:rsid w:val="002C2499"/>
    <w:rsid w:val="002C3209"/>
    <w:rsid w:val="002C7DBC"/>
    <w:rsid w:val="002D064A"/>
    <w:rsid w:val="002E05B4"/>
    <w:rsid w:val="002F5731"/>
    <w:rsid w:val="002F5DBE"/>
    <w:rsid w:val="002F7706"/>
    <w:rsid w:val="003167C1"/>
    <w:rsid w:val="003250E6"/>
    <w:rsid w:val="0032593B"/>
    <w:rsid w:val="00325CAC"/>
    <w:rsid w:val="0032745E"/>
    <w:rsid w:val="00330A97"/>
    <w:rsid w:val="00342369"/>
    <w:rsid w:val="00355B56"/>
    <w:rsid w:val="003776A6"/>
    <w:rsid w:val="003776E9"/>
    <w:rsid w:val="00377E8B"/>
    <w:rsid w:val="003801B9"/>
    <w:rsid w:val="003946B0"/>
    <w:rsid w:val="00396D2F"/>
    <w:rsid w:val="003A26D0"/>
    <w:rsid w:val="003A3868"/>
    <w:rsid w:val="003A77DE"/>
    <w:rsid w:val="003B29F8"/>
    <w:rsid w:val="003B2E37"/>
    <w:rsid w:val="003B5230"/>
    <w:rsid w:val="003D12CA"/>
    <w:rsid w:val="003D1BCF"/>
    <w:rsid w:val="003D204C"/>
    <w:rsid w:val="003D6380"/>
    <w:rsid w:val="003E549B"/>
    <w:rsid w:val="003F1AFE"/>
    <w:rsid w:val="00400388"/>
    <w:rsid w:val="00404477"/>
    <w:rsid w:val="0041698B"/>
    <w:rsid w:val="0042189B"/>
    <w:rsid w:val="004306AC"/>
    <w:rsid w:val="004364D1"/>
    <w:rsid w:val="004372EF"/>
    <w:rsid w:val="00440C5B"/>
    <w:rsid w:val="004460DC"/>
    <w:rsid w:val="0044658B"/>
    <w:rsid w:val="00450305"/>
    <w:rsid w:val="00452363"/>
    <w:rsid w:val="004527F5"/>
    <w:rsid w:val="00457CD5"/>
    <w:rsid w:val="00460E95"/>
    <w:rsid w:val="00463C9C"/>
    <w:rsid w:val="0046774E"/>
    <w:rsid w:val="004714FA"/>
    <w:rsid w:val="004718EB"/>
    <w:rsid w:val="00482803"/>
    <w:rsid w:val="00491BA7"/>
    <w:rsid w:val="0049340B"/>
    <w:rsid w:val="00495182"/>
    <w:rsid w:val="004A4F22"/>
    <w:rsid w:val="004B0132"/>
    <w:rsid w:val="004B44AF"/>
    <w:rsid w:val="004B79B8"/>
    <w:rsid w:val="004C03DC"/>
    <w:rsid w:val="004D2ADA"/>
    <w:rsid w:val="004D36F5"/>
    <w:rsid w:val="004E4C01"/>
    <w:rsid w:val="00503A55"/>
    <w:rsid w:val="00503E89"/>
    <w:rsid w:val="0050551E"/>
    <w:rsid w:val="0050573F"/>
    <w:rsid w:val="00513F12"/>
    <w:rsid w:val="00517DFE"/>
    <w:rsid w:val="00520B7B"/>
    <w:rsid w:val="00522203"/>
    <w:rsid w:val="0052239F"/>
    <w:rsid w:val="005278B3"/>
    <w:rsid w:val="00527B88"/>
    <w:rsid w:val="00530215"/>
    <w:rsid w:val="005315BF"/>
    <w:rsid w:val="00531EED"/>
    <w:rsid w:val="00535A90"/>
    <w:rsid w:val="00535C4E"/>
    <w:rsid w:val="00535D30"/>
    <w:rsid w:val="00540E34"/>
    <w:rsid w:val="005433EA"/>
    <w:rsid w:val="00543BDF"/>
    <w:rsid w:val="0054591F"/>
    <w:rsid w:val="0054592A"/>
    <w:rsid w:val="00561E28"/>
    <w:rsid w:val="005652F4"/>
    <w:rsid w:val="005658B6"/>
    <w:rsid w:val="00567F77"/>
    <w:rsid w:val="00571634"/>
    <w:rsid w:val="00572B0C"/>
    <w:rsid w:val="0057400C"/>
    <w:rsid w:val="00574081"/>
    <w:rsid w:val="00575724"/>
    <w:rsid w:val="00576615"/>
    <w:rsid w:val="00581594"/>
    <w:rsid w:val="00584043"/>
    <w:rsid w:val="00587F1E"/>
    <w:rsid w:val="00591962"/>
    <w:rsid w:val="00591FBF"/>
    <w:rsid w:val="00593CC8"/>
    <w:rsid w:val="005948B9"/>
    <w:rsid w:val="005A23D7"/>
    <w:rsid w:val="005A6649"/>
    <w:rsid w:val="005A6FEF"/>
    <w:rsid w:val="005D75EC"/>
    <w:rsid w:val="005E24E7"/>
    <w:rsid w:val="005E5E3D"/>
    <w:rsid w:val="005E697C"/>
    <w:rsid w:val="005F0F94"/>
    <w:rsid w:val="0060294D"/>
    <w:rsid w:val="0060604D"/>
    <w:rsid w:val="006063F3"/>
    <w:rsid w:val="00615BBF"/>
    <w:rsid w:val="0061665E"/>
    <w:rsid w:val="006168DF"/>
    <w:rsid w:val="00624506"/>
    <w:rsid w:val="00626641"/>
    <w:rsid w:val="00633596"/>
    <w:rsid w:val="00643ECC"/>
    <w:rsid w:val="00644A9D"/>
    <w:rsid w:val="006451B5"/>
    <w:rsid w:val="006539BD"/>
    <w:rsid w:val="00654649"/>
    <w:rsid w:val="00657203"/>
    <w:rsid w:val="006576B4"/>
    <w:rsid w:val="00657AF8"/>
    <w:rsid w:val="00670313"/>
    <w:rsid w:val="00674401"/>
    <w:rsid w:val="006760D8"/>
    <w:rsid w:val="00677E7B"/>
    <w:rsid w:val="006814FD"/>
    <w:rsid w:val="00684C30"/>
    <w:rsid w:val="0069055D"/>
    <w:rsid w:val="006921AF"/>
    <w:rsid w:val="006A0ABD"/>
    <w:rsid w:val="006A4E0E"/>
    <w:rsid w:val="006B0FF0"/>
    <w:rsid w:val="006B7B31"/>
    <w:rsid w:val="006C3A63"/>
    <w:rsid w:val="006D33D2"/>
    <w:rsid w:val="006D489E"/>
    <w:rsid w:val="006D7189"/>
    <w:rsid w:val="006E1553"/>
    <w:rsid w:val="006F31DD"/>
    <w:rsid w:val="006F60BF"/>
    <w:rsid w:val="00710F2B"/>
    <w:rsid w:val="00714AE8"/>
    <w:rsid w:val="007163CE"/>
    <w:rsid w:val="00725FCA"/>
    <w:rsid w:val="00727F4D"/>
    <w:rsid w:val="00731E3F"/>
    <w:rsid w:val="007326C9"/>
    <w:rsid w:val="00734FE9"/>
    <w:rsid w:val="007355D2"/>
    <w:rsid w:val="007375DF"/>
    <w:rsid w:val="00756047"/>
    <w:rsid w:val="00756F82"/>
    <w:rsid w:val="007600BB"/>
    <w:rsid w:val="0076338B"/>
    <w:rsid w:val="00775558"/>
    <w:rsid w:val="00776AE5"/>
    <w:rsid w:val="0078128A"/>
    <w:rsid w:val="00781325"/>
    <w:rsid w:val="00783E02"/>
    <w:rsid w:val="007912F6"/>
    <w:rsid w:val="00792EAF"/>
    <w:rsid w:val="00794773"/>
    <w:rsid w:val="007964BF"/>
    <w:rsid w:val="00797EE7"/>
    <w:rsid w:val="007A0AF6"/>
    <w:rsid w:val="007A0C61"/>
    <w:rsid w:val="007A160E"/>
    <w:rsid w:val="007A7970"/>
    <w:rsid w:val="007B3A6D"/>
    <w:rsid w:val="007C2109"/>
    <w:rsid w:val="007C4CFE"/>
    <w:rsid w:val="007C58FF"/>
    <w:rsid w:val="007C708C"/>
    <w:rsid w:val="007D2B7A"/>
    <w:rsid w:val="007D4172"/>
    <w:rsid w:val="007D7828"/>
    <w:rsid w:val="007E29B6"/>
    <w:rsid w:val="007E3AFC"/>
    <w:rsid w:val="007E5212"/>
    <w:rsid w:val="007F043D"/>
    <w:rsid w:val="007F2A4D"/>
    <w:rsid w:val="007F4BE3"/>
    <w:rsid w:val="007F562B"/>
    <w:rsid w:val="00800A6B"/>
    <w:rsid w:val="00800D87"/>
    <w:rsid w:val="00806FE6"/>
    <w:rsid w:val="00811132"/>
    <w:rsid w:val="00812197"/>
    <w:rsid w:val="008158DF"/>
    <w:rsid w:val="00816BCE"/>
    <w:rsid w:val="008176F3"/>
    <w:rsid w:val="00831B71"/>
    <w:rsid w:val="00831EBC"/>
    <w:rsid w:val="00836EE0"/>
    <w:rsid w:val="00843087"/>
    <w:rsid w:val="0084314B"/>
    <w:rsid w:val="0085277C"/>
    <w:rsid w:val="008530F1"/>
    <w:rsid w:val="00855680"/>
    <w:rsid w:val="00862000"/>
    <w:rsid w:val="0086395D"/>
    <w:rsid w:val="00863F52"/>
    <w:rsid w:val="008727AA"/>
    <w:rsid w:val="008965B7"/>
    <w:rsid w:val="008A08A3"/>
    <w:rsid w:val="008B0D76"/>
    <w:rsid w:val="008B4617"/>
    <w:rsid w:val="008B73DD"/>
    <w:rsid w:val="008B7AFC"/>
    <w:rsid w:val="008C2439"/>
    <w:rsid w:val="008C3FA4"/>
    <w:rsid w:val="008D4883"/>
    <w:rsid w:val="008D4952"/>
    <w:rsid w:val="008E26B8"/>
    <w:rsid w:val="008E28B0"/>
    <w:rsid w:val="008E6CE3"/>
    <w:rsid w:val="008F5E73"/>
    <w:rsid w:val="008F667D"/>
    <w:rsid w:val="00912649"/>
    <w:rsid w:val="00917D29"/>
    <w:rsid w:val="00917EB0"/>
    <w:rsid w:val="009254C2"/>
    <w:rsid w:val="009256EE"/>
    <w:rsid w:val="009424FE"/>
    <w:rsid w:val="009431BB"/>
    <w:rsid w:val="009436EB"/>
    <w:rsid w:val="009511F9"/>
    <w:rsid w:val="00962D1D"/>
    <w:rsid w:val="0096635D"/>
    <w:rsid w:val="00971C47"/>
    <w:rsid w:val="009720C5"/>
    <w:rsid w:val="00973BCD"/>
    <w:rsid w:val="00976DE1"/>
    <w:rsid w:val="0098202E"/>
    <w:rsid w:val="00982C8E"/>
    <w:rsid w:val="00984D53"/>
    <w:rsid w:val="00993A44"/>
    <w:rsid w:val="009977F8"/>
    <w:rsid w:val="009A18A3"/>
    <w:rsid w:val="009A63FF"/>
    <w:rsid w:val="009C40A1"/>
    <w:rsid w:val="009D7747"/>
    <w:rsid w:val="009E30A5"/>
    <w:rsid w:val="009E35E4"/>
    <w:rsid w:val="009F0D9A"/>
    <w:rsid w:val="00A02FDF"/>
    <w:rsid w:val="00A03EC6"/>
    <w:rsid w:val="00A04D5D"/>
    <w:rsid w:val="00A13E1F"/>
    <w:rsid w:val="00A17E04"/>
    <w:rsid w:val="00A205F0"/>
    <w:rsid w:val="00A24729"/>
    <w:rsid w:val="00A3152F"/>
    <w:rsid w:val="00A36ABD"/>
    <w:rsid w:val="00A40B35"/>
    <w:rsid w:val="00A45703"/>
    <w:rsid w:val="00A477F2"/>
    <w:rsid w:val="00A50B94"/>
    <w:rsid w:val="00A550C9"/>
    <w:rsid w:val="00A6114C"/>
    <w:rsid w:val="00A62067"/>
    <w:rsid w:val="00A6417C"/>
    <w:rsid w:val="00A6455B"/>
    <w:rsid w:val="00A74A35"/>
    <w:rsid w:val="00A76079"/>
    <w:rsid w:val="00A82A65"/>
    <w:rsid w:val="00A849B4"/>
    <w:rsid w:val="00A84F0C"/>
    <w:rsid w:val="00A84F3F"/>
    <w:rsid w:val="00A87B5A"/>
    <w:rsid w:val="00A94F47"/>
    <w:rsid w:val="00AA27AB"/>
    <w:rsid w:val="00AA315B"/>
    <w:rsid w:val="00AA4F5C"/>
    <w:rsid w:val="00AB061C"/>
    <w:rsid w:val="00AB12BE"/>
    <w:rsid w:val="00AB1E97"/>
    <w:rsid w:val="00AB4460"/>
    <w:rsid w:val="00AB63A0"/>
    <w:rsid w:val="00AC7532"/>
    <w:rsid w:val="00AD2687"/>
    <w:rsid w:val="00AE068B"/>
    <w:rsid w:val="00AF12E3"/>
    <w:rsid w:val="00AF62CF"/>
    <w:rsid w:val="00AF6B9C"/>
    <w:rsid w:val="00B022B4"/>
    <w:rsid w:val="00B07110"/>
    <w:rsid w:val="00B11DEC"/>
    <w:rsid w:val="00B13793"/>
    <w:rsid w:val="00B27F7D"/>
    <w:rsid w:val="00B30233"/>
    <w:rsid w:val="00B316D8"/>
    <w:rsid w:val="00B32991"/>
    <w:rsid w:val="00B37291"/>
    <w:rsid w:val="00B41051"/>
    <w:rsid w:val="00B4144A"/>
    <w:rsid w:val="00B42B33"/>
    <w:rsid w:val="00B871CB"/>
    <w:rsid w:val="00B93DF6"/>
    <w:rsid w:val="00BA0B48"/>
    <w:rsid w:val="00BA10D2"/>
    <w:rsid w:val="00BA2F39"/>
    <w:rsid w:val="00BC5F93"/>
    <w:rsid w:val="00BD38C3"/>
    <w:rsid w:val="00BD6990"/>
    <w:rsid w:val="00BD7208"/>
    <w:rsid w:val="00BE3345"/>
    <w:rsid w:val="00C05F6C"/>
    <w:rsid w:val="00C12877"/>
    <w:rsid w:val="00C16515"/>
    <w:rsid w:val="00C266CC"/>
    <w:rsid w:val="00C31C74"/>
    <w:rsid w:val="00C40632"/>
    <w:rsid w:val="00C40C07"/>
    <w:rsid w:val="00C410F4"/>
    <w:rsid w:val="00C42CFF"/>
    <w:rsid w:val="00C43C8D"/>
    <w:rsid w:val="00C45996"/>
    <w:rsid w:val="00C54900"/>
    <w:rsid w:val="00C557A6"/>
    <w:rsid w:val="00C5690D"/>
    <w:rsid w:val="00C57AFE"/>
    <w:rsid w:val="00C676A8"/>
    <w:rsid w:val="00C77573"/>
    <w:rsid w:val="00C77B7D"/>
    <w:rsid w:val="00C80B07"/>
    <w:rsid w:val="00C80F27"/>
    <w:rsid w:val="00C82399"/>
    <w:rsid w:val="00C83EC0"/>
    <w:rsid w:val="00C90E6B"/>
    <w:rsid w:val="00C9340D"/>
    <w:rsid w:val="00C93EA3"/>
    <w:rsid w:val="00C9436C"/>
    <w:rsid w:val="00CA11A7"/>
    <w:rsid w:val="00CA378E"/>
    <w:rsid w:val="00CA4194"/>
    <w:rsid w:val="00CA7B4A"/>
    <w:rsid w:val="00CB039C"/>
    <w:rsid w:val="00CB0F90"/>
    <w:rsid w:val="00CB1635"/>
    <w:rsid w:val="00CB47DB"/>
    <w:rsid w:val="00CB54BD"/>
    <w:rsid w:val="00CB79CC"/>
    <w:rsid w:val="00CC7B05"/>
    <w:rsid w:val="00CD51FD"/>
    <w:rsid w:val="00CE5B20"/>
    <w:rsid w:val="00CF053D"/>
    <w:rsid w:val="00D06D90"/>
    <w:rsid w:val="00D16390"/>
    <w:rsid w:val="00D17EC0"/>
    <w:rsid w:val="00D21A50"/>
    <w:rsid w:val="00D222C4"/>
    <w:rsid w:val="00D26EB3"/>
    <w:rsid w:val="00D27212"/>
    <w:rsid w:val="00D27C84"/>
    <w:rsid w:val="00D302E1"/>
    <w:rsid w:val="00D339E4"/>
    <w:rsid w:val="00D3465B"/>
    <w:rsid w:val="00D34D46"/>
    <w:rsid w:val="00D413AF"/>
    <w:rsid w:val="00D42B24"/>
    <w:rsid w:val="00D44D54"/>
    <w:rsid w:val="00D522A9"/>
    <w:rsid w:val="00D53663"/>
    <w:rsid w:val="00D5710F"/>
    <w:rsid w:val="00D57E2E"/>
    <w:rsid w:val="00D82CD8"/>
    <w:rsid w:val="00D83073"/>
    <w:rsid w:val="00D83774"/>
    <w:rsid w:val="00D84E0A"/>
    <w:rsid w:val="00D851CD"/>
    <w:rsid w:val="00D85372"/>
    <w:rsid w:val="00D920D6"/>
    <w:rsid w:val="00D94EB4"/>
    <w:rsid w:val="00D9653E"/>
    <w:rsid w:val="00D97C75"/>
    <w:rsid w:val="00DA34BD"/>
    <w:rsid w:val="00DA4EAD"/>
    <w:rsid w:val="00DB3874"/>
    <w:rsid w:val="00DB6170"/>
    <w:rsid w:val="00DB78E1"/>
    <w:rsid w:val="00DD0F94"/>
    <w:rsid w:val="00DD1FC6"/>
    <w:rsid w:val="00DD2107"/>
    <w:rsid w:val="00DE1856"/>
    <w:rsid w:val="00DE5A30"/>
    <w:rsid w:val="00DE606C"/>
    <w:rsid w:val="00E02C32"/>
    <w:rsid w:val="00E14B11"/>
    <w:rsid w:val="00E14C28"/>
    <w:rsid w:val="00E27579"/>
    <w:rsid w:val="00E34C5A"/>
    <w:rsid w:val="00E36FC3"/>
    <w:rsid w:val="00E4342D"/>
    <w:rsid w:val="00E441D1"/>
    <w:rsid w:val="00E5503C"/>
    <w:rsid w:val="00E5559B"/>
    <w:rsid w:val="00E55969"/>
    <w:rsid w:val="00E56C83"/>
    <w:rsid w:val="00E57A6D"/>
    <w:rsid w:val="00E6226B"/>
    <w:rsid w:val="00E65D35"/>
    <w:rsid w:val="00E662AA"/>
    <w:rsid w:val="00E66D69"/>
    <w:rsid w:val="00E672EE"/>
    <w:rsid w:val="00E75900"/>
    <w:rsid w:val="00E8496C"/>
    <w:rsid w:val="00E9411E"/>
    <w:rsid w:val="00E9615A"/>
    <w:rsid w:val="00EA6638"/>
    <w:rsid w:val="00EB1587"/>
    <w:rsid w:val="00EB2A6F"/>
    <w:rsid w:val="00EB6A1B"/>
    <w:rsid w:val="00EB7FE3"/>
    <w:rsid w:val="00EC00D6"/>
    <w:rsid w:val="00EC2667"/>
    <w:rsid w:val="00EC4F17"/>
    <w:rsid w:val="00ED22FD"/>
    <w:rsid w:val="00ED64C2"/>
    <w:rsid w:val="00F01E2F"/>
    <w:rsid w:val="00F13251"/>
    <w:rsid w:val="00F135F8"/>
    <w:rsid w:val="00F26936"/>
    <w:rsid w:val="00F30448"/>
    <w:rsid w:val="00F3657E"/>
    <w:rsid w:val="00F413D4"/>
    <w:rsid w:val="00F42854"/>
    <w:rsid w:val="00F44718"/>
    <w:rsid w:val="00F539CB"/>
    <w:rsid w:val="00F628CF"/>
    <w:rsid w:val="00F7119D"/>
    <w:rsid w:val="00F80695"/>
    <w:rsid w:val="00FA23E1"/>
    <w:rsid w:val="00FB0660"/>
    <w:rsid w:val="00FB57F3"/>
    <w:rsid w:val="00FC1091"/>
    <w:rsid w:val="00FD3572"/>
    <w:rsid w:val="00FE15E6"/>
    <w:rsid w:val="00FE2477"/>
    <w:rsid w:val="00FE5279"/>
    <w:rsid w:val="00FE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3C62EE-0B75-42CC-A3A4-F213C605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76615"/>
    <w:pPr>
      <w:spacing w:after="200" w:line="276" w:lineRule="auto"/>
    </w:pPr>
    <w:rPr>
      <w:rFonts w:eastAsiaTheme="minorEastAsia"/>
      <w:lang w:eastAsia="hu-HU"/>
    </w:rPr>
  </w:style>
  <w:style w:type="paragraph" w:styleId="Cmsor1">
    <w:name w:val="heading 1"/>
    <w:basedOn w:val="Norml"/>
    <w:next w:val="Norml"/>
    <w:link w:val="Cmsor1Char"/>
    <w:qFormat/>
    <w:rsid w:val="005766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576615"/>
    <w:pPr>
      <w:overflowPunct w:val="0"/>
      <w:autoSpaceDE w:val="0"/>
      <w:autoSpaceDN w:val="0"/>
      <w:adjustRightInd w:val="0"/>
      <w:spacing w:before="120"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D222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5766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7661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576615"/>
    <w:rPr>
      <w:rFonts w:ascii="Arial" w:eastAsia="Times New Roman" w:hAnsi="Arial" w:cs="Times New Roman"/>
      <w:b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semiHidden/>
    <w:rsid w:val="00576615"/>
    <w:rPr>
      <w:rFonts w:asciiTheme="majorHAnsi" w:eastAsiaTheme="majorEastAsia" w:hAnsiTheme="majorHAnsi" w:cstheme="majorBidi"/>
      <w:i/>
      <w:iCs/>
      <w:color w:val="1F4D78" w:themeColor="accent1" w:themeShade="7F"/>
      <w:lang w:eastAsia="hu-HU"/>
    </w:rPr>
  </w:style>
  <w:style w:type="paragraph" w:customStyle="1" w:styleId="bet2">
    <w:name w:val="beüt2"/>
    <w:qFormat/>
    <w:rsid w:val="00576615"/>
    <w:pPr>
      <w:numPr>
        <w:numId w:val="1"/>
      </w:numPr>
      <w:tabs>
        <w:tab w:val="left" w:pos="284"/>
      </w:tabs>
      <w:overflowPunct w:val="0"/>
      <w:autoSpaceDE w:val="0"/>
      <w:autoSpaceDN w:val="0"/>
      <w:adjustRightInd w:val="0"/>
      <w:spacing w:after="0" w:line="264" w:lineRule="auto"/>
      <w:jc w:val="both"/>
    </w:pPr>
    <w:rPr>
      <w:rFonts w:ascii="PoloST11K" w:eastAsia="Calibri" w:hAnsi="PoloST11K" w:cs="Times New Roman"/>
      <w:sz w:val="21"/>
      <w:szCs w:val="20"/>
      <w:lang w:eastAsia="hu-HU"/>
    </w:rPr>
  </w:style>
  <w:style w:type="character" w:customStyle="1" w:styleId="Stlus4Char">
    <w:name w:val="Stílus4 Char"/>
    <w:link w:val="Stlus4"/>
    <w:locked/>
    <w:rsid w:val="00576615"/>
    <w:rPr>
      <w:rFonts w:ascii="Times New Roman" w:eastAsia="Times New Roman" w:hAnsi="Times New Roman" w:cs="Times New Roman"/>
      <w:b/>
      <w:bCs/>
      <w:i/>
      <w:iCs/>
      <w:caps/>
      <w:noProof/>
      <w:color w:val="262626"/>
      <w:spacing w:val="20"/>
      <w:position w:val="-6"/>
      <w:sz w:val="32"/>
      <w:szCs w:val="32"/>
    </w:rPr>
  </w:style>
  <w:style w:type="paragraph" w:customStyle="1" w:styleId="Stlus4">
    <w:name w:val="Stílus4"/>
    <w:basedOn w:val="Norml"/>
    <w:link w:val="Stlus4Char"/>
    <w:qFormat/>
    <w:rsid w:val="00576615"/>
    <w:pPr>
      <w:numPr>
        <w:numId w:val="2"/>
      </w:numPr>
      <w:pBdr>
        <w:top w:val="outset" w:sz="12" w:space="0" w:color="333399"/>
        <w:left w:val="outset" w:sz="12" w:space="4" w:color="333399"/>
        <w:bottom w:val="inset" w:sz="12" w:space="0" w:color="333399"/>
        <w:right w:val="inset" w:sz="12" w:space="4" w:color="333399"/>
      </w:pBdr>
      <w:tabs>
        <w:tab w:val="num" w:pos="0"/>
      </w:tabs>
      <w:spacing w:after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i/>
      <w:iCs/>
      <w:caps/>
      <w:noProof/>
      <w:color w:val="262626"/>
      <w:spacing w:val="20"/>
      <w:position w:val="-6"/>
      <w:sz w:val="32"/>
      <w:szCs w:val="32"/>
      <w:lang w:eastAsia="en-US"/>
    </w:rPr>
  </w:style>
  <w:style w:type="character" w:customStyle="1" w:styleId="Stlus5Char">
    <w:name w:val="Stílus5 Char"/>
    <w:link w:val="Stlus5"/>
    <w:locked/>
    <w:rsid w:val="00576615"/>
    <w:rPr>
      <w:rFonts w:ascii="Times New Roman" w:eastAsia="Times New Roman" w:hAnsi="Times New Roman" w:cs="Times New Roman"/>
      <w:b/>
      <w:bCs/>
      <w:i/>
      <w:iCs/>
      <w:color w:val="3B3838"/>
      <w:sz w:val="28"/>
      <w:szCs w:val="20"/>
    </w:rPr>
  </w:style>
  <w:style w:type="paragraph" w:customStyle="1" w:styleId="Stlus5">
    <w:name w:val="Stílus5"/>
    <w:basedOn w:val="Norml"/>
    <w:link w:val="Stlus5Char"/>
    <w:qFormat/>
    <w:rsid w:val="00576615"/>
    <w:pPr>
      <w:numPr>
        <w:ilvl w:val="1"/>
        <w:numId w:val="2"/>
      </w:numPr>
      <w:spacing w:before="240" w:after="240" w:line="240" w:lineRule="auto"/>
      <w:ind w:left="4053"/>
      <w:jc w:val="center"/>
    </w:pPr>
    <w:rPr>
      <w:rFonts w:ascii="Times New Roman" w:eastAsia="Times New Roman" w:hAnsi="Times New Roman" w:cs="Times New Roman"/>
      <w:b/>
      <w:bCs/>
      <w:i/>
      <w:iCs/>
      <w:color w:val="3B3838"/>
      <w:sz w:val="28"/>
      <w:szCs w:val="20"/>
      <w:lang w:eastAsia="en-US"/>
    </w:rPr>
  </w:style>
  <w:style w:type="paragraph" w:customStyle="1" w:styleId="Stlus6">
    <w:name w:val="Stílus6"/>
    <w:basedOn w:val="Norml"/>
    <w:qFormat/>
    <w:rsid w:val="00576615"/>
    <w:pPr>
      <w:numPr>
        <w:ilvl w:val="2"/>
        <w:numId w:val="2"/>
      </w:numPr>
      <w:tabs>
        <w:tab w:val="num" w:pos="900"/>
      </w:tabs>
      <w:spacing w:before="120" w:after="240" w:line="240" w:lineRule="auto"/>
      <w:ind w:left="720" w:hanging="720"/>
      <w:jc w:val="both"/>
    </w:pPr>
    <w:rPr>
      <w:rFonts w:ascii="Times New Roman" w:eastAsia="Times New Roman" w:hAnsi="Times New Roman" w:cs="Times New Roman"/>
      <w:b/>
      <w:i/>
      <w:color w:val="3B3838"/>
      <w:sz w:val="24"/>
      <w:szCs w:val="24"/>
    </w:rPr>
  </w:style>
  <w:style w:type="paragraph" w:styleId="NormlWeb">
    <w:name w:val="Normal (Web)"/>
    <w:basedOn w:val="Norml"/>
    <w:uiPriority w:val="99"/>
    <w:unhideWhenUsed/>
    <w:rsid w:val="005766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nhideWhenUsed/>
    <w:rsid w:val="00254C0B"/>
    <w:pPr>
      <w:suppressAutoHyphens/>
      <w:spacing w:after="12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rsid w:val="00254C0B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0B235F"/>
    <w:pPr>
      <w:ind w:left="720"/>
      <w:contextualSpacing/>
    </w:pPr>
  </w:style>
  <w:style w:type="table" w:styleId="Rcsostblzat">
    <w:name w:val="Table Grid"/>
    <w:basedOn w:val="Normltblzat"/>
    <w:uiPriority w:val="59"/>
    <w:rsid w:val="00A6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l"/>
    <w:semiHidden/>
    <w:unhideWhenUsed/>
    <w:rsid w:val="0000771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character" w:styleId="Kiemels">
    <w:name w:val="Emphasis"/>
    <w:basedOn w:val="Bekezdsalapbettpusa"/>
    <w:uiPriority w:val="20"/>
    <w:qFormat/>
    <w:rsid w:val="00007714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1B5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B5F97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1B5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5F97"/>
    <w:rPr>
      <w:rFonts w:eastAsiaTheme="minorEastAsia"/>
      <w:lang w:eastAsia="hu-HU"/>
    </w:rPr>
  </w:style>
  <w:style w:type="character" w:customStyle="1" w:styleId="apple-converted-space">
    <w:name w:val="apple-converted-space"/>
    <w:basedOn w:val="Bekezdsalapbettpusa"/>
    <w:rsid w:val="00173E85"/>
  </w:style>
  <w:style w:type="paragraph" w:styleId="Szvegtrzs2">
    <w:name w:val="Body Text 2"/>
    <w:basedOn w:val="Norml"/>
    <w:link w:val="Szvegtrzs2Char"/>
    <w:uiPriority w:val="99"/>
    <w:semiHidden/>
    <w:unhideWhenUsed/>
    <w:rsid w:val="00325CA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325CAC"/>
    <w:rPr>
      <w:rFonts w:eastAsiaTheme="minorEastAsia"/>
      <w:lang w:eastAsia="hu-HU"/>
    </w:rPr>
  </w:style>
  <w:style w:type="paragraph" w:styleId="Szvegtrzsbehzssal3">
    <w:name w:val="Body Text Indent 3"/>
    <w:basedOn w:val="Norml"/>
    <w:link w:val="Szvegtrzsbehzssal3Char"/>
    <w:semiHidden/>
    <w:unhideWhenUsed/>
    <w:rsid w:val="00325CAC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325CAC"/>
    <w:rPr>
      <w:sz w:val="16"/>
      <w:szCs w:val="16"/>
    </w:rPr>
  </w:style>
  <w:style w:type="paragraph" w:customStyle="1" w:styleId="szvegtrzsbehzssal1">
    <w:name w:val="szvegtrzsbehzssal1"/>
    <w:basedOn w:val="Norml"/>
    <w:rsid w:val="00E75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E75900"/>
    <w:rPr>
      <w:b/>
      <w:bCs/>
    </w:rPr>
  </w:style>
  <w:style w:type="character" w:customStyle="1" w:styleId="Cmsor4Char">
    <w:name w:val="Címsor 4 Char"/>
    <w:basedOn w:val="Bekezdsalapbettpusa"/>
    <w:link w:val="Cmsor4"/>
    <w:uiPriority w:val="9"/>
    <w:rsid w:val="00D222C4"/>
    <w:rPr>
      <w:rFonts w:asciiTheme="majorHAnsi" w:eastAsiaTheme="majorEastAsia" w:hAnsiTheme="majorHAnsi" w:cstheme="majorBidi"/>
      <w:i/>
      <w:iCs/>
      <w:color w:val="2E74B5" w:themeColor="accent1" w:themeShade="BF"/>
      <w:lang w:eastAsia="hu-HU"/>
    </w:rPr>
  </w:style>
  <w:style w:type="table" w:customStyle="1" w:styleId="Tblzategyszer51">
    <w:name w:val="Táblázat (egyszerű) 51"/>
    <w:basedOn w:val="Normltblzat"/>
    <w:uiPriority w:val="45"/>
    <w:rsid w:val="00D8377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artalomjegyzkcmsora">
    <w:name w:val="TOC Heading"/>
    <w:basedOn w:val="Cmsor1"/>
    <w:next w:val="Norml"/>
    <w:uiPriority w:val="39"/>
    <w:unhideWhenUsed/>
    <w:qFormat/>
    <w:rsid w:val="00A6455B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J2">
    <w:name w:val="toc 2"/>
    <w:basedOn w:val="Norml"/>
    <w:next w:val="Norml"/>
    <w:autoRedefine/>
    <w:uiPriority w:val="39"/>
    <w:unhideWhenUsed/>
    <w:rsid w:val="00A6455B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A6455B"/>
    <w:rPr>
      <w:color w:val="0563C1" w:themeColor="hyperlink"/>
      <w:u w:val="single"/>
    </w:rPr>
  </w:style>
  <w:style w:type="paragraph" w:styleId="TJ1">
    <w:name w:val="toc 1"/>
    <w:basedOn w:val="Norml"/>
    <w:next w:val="Norml"/>
    <w:autoRedefine/>
    <w:uiPriority w:val="39"/>
    <w:unhideWhenUsed/>
    <w:rsid w:val="00A6455B"/>
    <w:pPr>
      <w:spacing w:after="100" w:line="259" w:lineRule="auto"/>
    </w:pPr>
    <w:rPr>
      <w:rFonts w:cs="Times New Roman"/>
    </w:rPr>
  </w:style>
  <w:style w:type="paragraph" w:styleId="TJ3">
    <w:name w:val="toc 3"/>
    <w:basedOn w:val="Norml"/>
    <w:next w:val="Norml"/>
    <w:autoRedefine/>
    <w:uiPriority w:val="39"/>
    <w:unhideWhenUsed/>
    <w:rsid w:val="00A6455B"/>
    <w:pPr>
      <w:spacing w:after="100" w:line="259" w:lineRule="auto"/>
      <w:ind w:left="440"/>
    </w:pPr>
    <w:rPr>
      <w:rFonts w:cs="Times New Roman"/>
    </w:rPr>
  </w:style>
  <w:style w:type="paragraph" w:customStyle="1" w:styleId="xl22">
    <w:name w:val="xl22"/>
    <w:basedOn w:val="Norml"/>
    <w:rsid w:val="00457CD5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5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549B"/>
    <w:rPr>
      <w:rFonts w:ascii="Segoe UI" w:eastAsiaTheme="minorEastAsia" w:hAnsi="Segoe UI" w:cs="Segoe UI"/>
      <w:sz w:val="18"/>
      <w:szCs w:val="18"/>
      <w:lang w:eastAsia="hu-HU"/>
    </w:rPr>
  </w:style>
  <w:style w:type="character" w:customStyle="1" w:styleId="markedcontent">
    <w:name w:val="markedcontent"/>
    <w:basedOn w:val="Bekezdsalapbettpusa"/>
    <w:rsid w:val="00843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6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13D41-4E0C-4D00-A85C-ECA8E050D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5670</Words>
  <Characters>39127</Characters>
  <Application>Microsoft Office Word</Application>
  <DocSecurity>0</DocSecurity>
  <Lines>326</Lines>
  <Paragraphs>89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Matisz Lászlóné</cp:lastModifiedBy>
  <cp:revision>2</cp:revision>
  <cp:lastPrinted>2021-09-30T12:37:00Z</cp:lastPrinted>
  <dcterms:created xsi:type="dcterms:W3CDTF">2022-09-28T10:34:00Z</dcterms:created>
  <dcterms:modified xsi:type="dcterms:W3CDTF">2022-09-28T10:34:00Z</dcterms:modified>
</cp:coreProperties>
</file>